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EFBB" w14:textId="77777777" w:rsidR="004947F7" w:rsidRPr="00580B85" w:rsidRDefault="004947F7" w:rsidP="00D9172E">
      <w:pPr>
        <w:spacing w:line="520" w:lineRule="exact"/>
        <w:jc w:val="left"/>
        <w:rPr>
          <w:rFonts w:ascii="仿宋_GB2312" w:eastAsia="仿宋_GB2312" w:hAnsi="宋体"/>
          <w:b/>
          <w:sz w:val="30"/>
          <w:szCs w:val="30"/>
        </w:rPr>
      </w:pPr>
      <w:r w:rsidRPr="00580B85">
        <w:rPr>
          <w:rFonts w:ascii="仿宋_GB2312" w:eastAsia="仿宋_GB2312" w:hAnsi="宋体" w:hint="eastAsia"/>
          <w:b/>
          <w:sz w:val="30"/>
          <w:szCs w:val="30"/>
        </w:rPr>
        <w:t>附件</w:t>
      </w:r>
      <w:r>
        <w:rPr>
          <w:rFonts w:ascii="仿宋_GB2312" w:eastAsia="仿宋_GB2312" w:hAnsi="宋体"/>
          <w:b/>
          <w:sz w:val="30"/>
          <w:szCs w:val="30"/>
        </w:rPr>
        <w:t>1</w:t>
      </w:r>
    </w:p>
    <w:p w14:paraId="122EC0B6" w14:textId="77777777" w:rsidR="004947F7" w:rsidRDefault="004947F7" w:rsidP="00D9172E">
      <w:pPr>
        <w:spacing w:line="520" w:lineRule="exact"/>
        <w:rPr>
          <w:rFonts w:ascii="楷体_GB2312" w:eastAsia="楷体_GB2312"/>
          <w:sz w:val="30"/>
        </w:rPr>
      </w:pPr>
    </w:p>
    <w:p w14:paraId="26A3CF8C" w14:textId="77777777" w:rsidR="004947F7" w:rsidRDefault="004947F7" w:rsidP="00D9172E">
      <w:pPr>
        <w:spacing w:line="520" w:lineRule="exact"/>
        <w:rPr>
          <w:rFonts w:ascii="楷体_GB2312" w:eastAsia="楷体_GB2312"/>
          <w:sz w:val="30"/>
        </w:rPr>
      </w:pPr>
    </w:p>
    <w:p w14:paraId="755E07FF" w14:textId="77777777" w:rsidR="004947F7" w:rsidRDefault="004947F7" w:rsidP="00D9172E">
      <w:pPr>
        <w:spacing w:line="520" w:lineRule="exact"/>
        <w:rPr>
          <w:rFonts w:ascii="楷体_GB2312" w:eastAsia="楷体_GB2312"/>
          <w:sz w:val="30"/>
          <w:u w:val="single"/>
        </w:rPr>
      </w:pPr>
      <w:r>
        <w:rPr>
          <w:rFonts w:ascii="楷体_GB2312" w:eastAsia="楷体_GB2312" w:hint="eastAsia"/>
          <w:sz w:val="30"/>
        </w:rPr>
        <w:t>作品编码：</w:t>
      </w:r>
      <w:r>
        <w:rPr>
          <w:rFonts w:ascii="楷体_GB2312" w:eastAsia="楷体_GB2312"/>
          <w:sz w:val="30"/>
          <w:u w:val="single"/>
        </w:rPr>
        <w:t xml:space="preserve">             </w:t>
      </w:r>
      <w:bookmarkStart w:id="0" w:name="_Toc12758501"/>
    </w:p>
    <w:p w14:paraId="3365AF2F" w14:textId="77777777" w:rsidR="004947F7" w:rsidRDefault="004947F7" w:rsidP="00D9172E">
      <w:pPr>
        <w:spacing w:line="520" w:lineRule="exact"/>
        <w:rPr>
          <w:rFonts w:ascii="楷体_GB2312" w:eastAsia="楷体_GB2312"/>
          <w:sz w:val="30"/>
          <w:u w:val="single"/>
        </w:rPr>
      </w:pPr>
    </w:p>
    <w:p w14:paraId="5EFE6721" w14:textId="0355424B" w:rsidR="004947F7" w:rsidRPr="008B4801" w:rsidRDefault="004947F7" w:rsidP="007354EC">
      <w:pPr>
        <w:spacing w:line="560" w:lineRule="exact"/>
        <w:ind w:left="2891" w:hangingChars="800" w:hanging="2891"/>
        <w:rPr>
          <w:rFonts w:ascii="仿宋" w:eastAsia="仿宋" w:hAnsi="仿宋"/>
          <w:b/>
          <w:sz w:val="36"/>
          <w:szCs w:val="30"/>
        </w:rPr>
      </w:pPr>
      <w:r w:rsidRPr="008B4801">
        <w:rPr>
          <w:rFonts w:ascii="仿宋" w:eastAsia="仿宋" w:hAnsi="仿宋" w:hint="eastAsia"/>
          <w:b/>
          <w:sz w:val="36"/>
          <w:szCs w:val="30"/>
        </w:rPr>
        <w:t>中国农业大学</w:t>
      </w:r>
      <w:r w:rsidR="004F696D">
        <w:rPr>
          <w:rFonts w:ascii="仿宋" w:eastAsia="仿宋" w:hAnsi="仿宋" w:hint="eastAsia"/>
          <w:b/>
          <w:sz w:val="36"/>
          <w:szCs w:val="36"/>
        </w:rPr>
        <w:t>第</w:t>
      </w:r>
      <w:r w:rsidR="00961331">
        <w:rPr>
          <w:rFonts w:ascii="仿宋" w:eastAsia="仿宋" w:hAnsi="仿宋" w:hint="eastAsia"/>
          <w:b/>
          <w:sz w:val="36"/>
          <w:szCs w:val="36"/>
        </w:rPr>
        <w:t>九</w:t>
      </w:r>
      <w:r w:rsidRPr="008B4801">
        <w:rPr>
          <w:rFonts w:ascii="仿宋" w:eastAsia="仿宋" w:hAnsi="仿宋" w:hint="eastAsia"/>
          <w:b/>
          <w:sz w:val="36"/>
          <w:szCs w:val="36"/>
        </w:rPr>
        <w:t>届</w:t>
      </w:r>
      <w:r w:rsidRPr="008B4801">
        <w:rPr>
          <w:rFonts w:ascii="仿宋" w:eastAsia="仿宋" w:hAnsi="仿宋" w:hint="eastAsia"/>
          <w:b/>
          <w:sz w:val="36"/>
          <w:szCs w:val="30"/>
        </w:rPr>
        <w:t>“挑战杯”</w:t>
      </w:r>
      <w:r w:rsidRPr="008B4801">
        <w:rPr>
          <w:rFonts w:ascii="仿宋" w:eastAsia="仿宋" w:hAnsi="仿宋" w:hint="eastAsia"/>
          <w:b/>
          <w:sz w:val="36"/>
          <w:szCs w:val="36"/>
        </w:rPr>
        <w:t>全国大学生课外学术科技作品竞赛</w:t>
      </w:r>
    </w:p>
    <w:p w14:paraId="60C73AA6" w14:textId="77777777" w:rsidR="004947F7" w:rsidRPr="007354EC" w:rsidRDefault="004947F7" w:rsidP="00D9172E">
      <w:pPr>
        <w:spacing w:line="520" w:lineRule="exact"/>
      </w:pPr>
    </w:p>
    <w:p w14:paraId="5621CE17" w14:textId="77777777" w:rsidR="004947F7" w:rsidRPr="00216967" w:rsidRDefault="004947F7" w:rsidP="00D9172E">
      <w:pPr>
        <w:pStyle w:val="a9"/>
        <w:rPr>
          <w:rFonts w:ascii="隶书" w:eastAsia="隶书"/>
          <w:sz w:val="72"/>
          <w:szCs w:val="72"/>
        </w:rPr>
      </w:pPr>
      <w:r w:rsidRPr="00216967">
        <w:rPr>
          <w:rFonts w:ascii="隶书" w:eastAsia="隶书" w:hint="eastAsia"/>
          <w:sz w:val="72"/>
          <w:szCs w:val="72"/>
        </w:rPr>
        <w:t>作品申报</w:t>
      </w:r>
      <w:bookmarkStart w:id="1" w:name="_GoBack"/>
      <w:bookmarkEnd w:id="1"/>
      <w:r w:rsidRPr="00216967">
        <w:rPr>
          <w:rFonts w:ascii="隶书" w:eastAsia="隶书" w:hint="eastAsia"/>
          <w:sz w:val="72"/>
          <w:szCs w:val="72"/>
        </w:rPr>
        <w:t>书</w:t>
      </w:r>
      <w:bookmarkEnd w:id="0"/>
    </w:p>
    <w:p w14:paraId="69EC35C0" w14:textId="77777777" w:rsidR="004947F7" w:rsidRDefault="004947F7" w:rsidP="00D9172E">
      <w:pPr>
        <w:spacing w:line="520" w:lineRule="exact"/>
        <w:jc w:val="center"/>
        <w:rPr>
          <w:rFonts w:ascii="楷体_GB2312" w:eastAsia="楷体_GB2312"/>
          <w:sz w:val="30"/>
          <w:u w:val="single"/>
        </w:rPr>
      </w:pPr>
    </w:p>
    <w:p w14:paraId="25D6E815" w14:textId="77777777" w:rsidR="004947F7" w:rsidRDefault="004947F7" w:rsidP="00D9172E"/>
    <w:p w14:paraId="40924598" w14:textId="77777777" w:rsidR="004947F7" w:rsidRDefault="004947F7" w:rsidP="00D9172E">
      <w:pPr>
        <w:spacing w:line="520" w:lineRule="exact"/>
        <w:rPr>
          <w:rFonts w:ascii="仿宋_GB2312" w:eastAsia="仿宋_GB2312"/>
        </w:rPr>
      </w:pPr>
    </w:p>
    <w:p w14:paraId="4684BB80" w14:textId="77777777" w:rsidR="004947F7" w:rsidRDefault="004947F7" w:rsidP="00D9172E">
      <w:pPr>
        <w:spacing w:line="520" w:lineRule="exact"/>
        <w:rPr>
          <w:rFonts w:ascii="楷体_GB2312" w:eastAsia="楷体_GB2312"/>
          <w:bCs/>
          <w:sz w:val="30"/>
        </w:rPr>
      </w:pPr>
      <w:r>
        <w:rPr>
          <w:rFonts w:ascii="楷体_GB2312" w:eastAsia="楷体_GB2312"/>
          <w:bCs/>
          <w:sz w:val="30"/>
        </w:rPr>
        <w:t xml:space="preserve">    </w:t>
      </w:r>
      <w:r>
        <w:rPr>
          <w:rFonts w:ascii="楷体_GB2312" w:eastAsia="楷体_GB2312" w:hint="eastAsia"/>
          <w:bCs/>
          <w:sz w:val="30"/>
        </w:rPr>
        <w:t>作品名称：</w:t>
      </w:r>
      <w:r>
        <w:rPr>
          <w:rFonts w:ascii="楷体_GB2312" w:eastAsia="楷体_GB2312"/>
          <w:bCs/>
          <w:sz w:val="30"/>
          <w:u w:val="single"/>
        </w:rPr>
        <w:t xml:space="preserve">                                      </w:t>
      </w:r>
    </w:p>
    <w:p w14:paraId="6D19EAD3" w14:textId="77777777" w:rsidR="004947F7" w:rsidRDefault="004947F7" w:rsidP="00D9172E">
      <w:pPr>
        <w:spacing w:line="520" w:lineRule="exact"/>
        <w:rPr>
          <w:rFonts w:ascii="楷体_GB2312" w:eastAsia="楷体_GB2312"/>
          <w:bCs/>
          <w:sz w:val="30"/>
        </w:rPr>
      </w:pPr>
    </w:p>
    <w:p w14:paraId="16528BE1" w14:textId="77777777" w:rsidR="004947F7" w:rsidRDefault="004947F7" w:rsidP="00D9172E">
      <w:pPr>
        <w:spacing w:line="520" w:lineRule="exact"/>
        <w:rPr>
          <w:rFonts w:ascii="楷体_GB2312" w:eastAsia="楷体_GB2312"/>
          <w:bCs/>
          <w:sz w:val="30"/>
          <w:u w:val="single"/>
        </w:rPr>
      </w:pPr>
      <w:r>
        <w:rPr>
          <w:rFonts w:ascii="楷体_GB2312" w:eastAsia="楷体_GB2312"/>
          <w:bCs/>
          <w:sz w:val="30"/>
        </w:rPr>
        <w:t xml:space="preserve">    </w:t>
      </w:r>
      <w:r>
        <w:rPr>
          <w:rFonts w:ascii="楷体_GB2312" w:eastAsia="楷体_GB2312" w:hint="eastAsia"/>
          <w:bCs/>
          <w:sz w:val="30"/>
        </w:rPr>
        <w:t>学</w:t>
      </w:r>
      <w:r>
        <w:rPr>
          <w:rFonts w:ascii="楷体_GB2312" w:eastAsia="楷体_GB2312"/>
          <w:bCs/>
          <w:sz w:val="30"/>
        </w:rPr>
        <w:t xml:space="preserve">    </w:t>
      </w:r>
      <w:r>
        <w:rPr>
          <w:rFonts w:ascii="楷体_GB2312" w:eastAsia="楷体_GB2312" w:hint="eastAsia"/>
          <w:bCs/>
          <w:sz w:val="30"/>
        </w:rPr>
        <w:t>院：</w:t>
      </w:r>
      <w:r>
        <w:rPr>
          <w:rFonts w:ascii="楷体_GB2312" w:eastAsia="楷体_GB2312"/>
          <w:bCs/>
          <w:sz w:val="30"/>
          <w:u w:val="single"/>
        </w:rPr>
        <w:t xml:space="preserve">                                      </w:t>
      </w:r>
    </w:p>
    <w:p w14:paraId="77CCE783" w14:textId="77777777" w:rsidR="004947F7" w:rsidRDefault="004947F7" w:rsidP="00D9172E">
      <w:pPr>
        <w:spacing w:line="520" w:lineRule="exact"/>
        <w:rPr>
          <w:rFonts w:ascii="楷体_GB2312" w:eastAsia="楷体_GB2312"/>
          <w:bCs/>
          <w:sz w:val="30"/>
        </w:rPr>
      </w:pPr>
    </w:p>
    <w:p w14:paraId="0ADA9650" w14:textId="77777777" w:rsidR="004947F7" w:rsidRDefault="004947F7" w:rsidP="00D9172E">
      <w:pPr>
        <w:spacing w:line="520" w:lineRule="exact"/>
        <w:rPr>
          <w:rFonts w:ascii="楷体_GB2312" w:eastAsia="楷体_GB2312"/>
          <w:bCs/>
          <w:sz w:val="30"/>
        </w:rPr>
      </w:pPr>
      <w:r>
        <w:rPr>
          <w:rFonts w:ascii="楷体_GB2312" w:eastAsia="楷体_GB2312"/>
          <w:bCs/>
          <w:sz w:val="30"/>
        </w:rPr>
        <w:t xml:space="preserve">    </w:t>
      </w:r>
      <w:r>
        <w:rPr>
          <w:rFonts w:ascii="楷体_GB2312" w:eastAsia="楷体_GB2312" w:hint="eastAsia"/>
          <w:bCs/>
          <w:sz w:val="30"/>
        </w:rPr>
        <w:t>申报者姓名</w:t>
      </w:r>
    </w:p>
    <w:p w14:paraId="7EC52924" w14:textId="77777777" w:rsidR="004947F7" w:rsidRDefault="004947F7" w:rsidP="00D9172E">
      <w:pPr>
        <w:spacing w:line="520" w:lineRule="exact"/>
        <w:rPr>
          <w:rFonts w:ascii="楷体_GB2312" w:eastAsia="楷体_GB2312"/>
          <w:bCs/>
          <w:sz w:val="30"/>
          <w:u w:val="single"/>
        </w:rPr>
      </w:pPr>
      <w:r>
        <w:rPr>
          <w:rFonts w:ascii="楷体_GB2312" w:eastAsia="楷体_GB2312"/>
          <w:bCs/>
          <w:sz w:val="30"/>
        </w:rPr>
        <w:t xml:space="preserve">   </w:t>
      </w:r>
      <w:r>
        <w:rPr>
          <w:rFonts w:ascii="楷体_GB2312" w:eastAsia="楷体_GB2312" w:hint="eastAsia"/>
          <w:bCs/>
          <w:sz w:val="30"/>
        </w:rPr>
        <w:t>（集体名称）：</w:t>
      </w:r>
      <w:r>
        <w:rPr>
          <w:rFonts w:ascii="楷体_GB2312" w:eastAsia="楷体_GB2312"/>
          <w:bCs/>
          <w:sz w:val="30"/>
          <w:u w:val="single"/>
        </w:rPr>
        <w:t xml:space="preserve">                                   </w:t>
      </w:r>
    </w:p>
    <w:p w14:paraId="6CC83F1D" w14:textId="77777777" w:rsidR="004947F7" w:rsidRDefault="004947F7" w:rsidP="00D9172E">
      <w:pPr>
        <w:spacing w:line="520" w:lineRule="exact"/>
        <w:rPr>
          <w:rFonts w:ascii="仿宋_GB2312" w:eastAsia="仿宋_GB2312"/>
          <w:bCs/>
          <w:sz w:val="30"/>
        </w:rPr>
      </w:pPr>
    </w:p>
    <w:p w14:paraId="592A313F" w14:textId="77777777" w:rsidR="004947F7" w:rsidRDefault="004947F7" w:rsidP="00D9172E">
      <w:pPr>
        <w:spacing w:line="520" w:lineRule="exact"/>
        <w:rPr>
          <w:rFonts w:ascii="仿宋_GB2312" w:eastAsia="仿宋_GB2312"/>
          <w:sz w:val="30"/>
        </w:rPr>
      </w:pPr>
    </w:p>
    <w:p w14:paraId="42B02583" w14:textId="77777777" w:rsidR="004947F7" w:rsidRDefault="004947F7" w:rsidP="00D9172E">
      <w:pPr>
        <w:spacing w:line="520" w:lineRule="exact"/>
        <w:rPr>
          <w:rFonts w:ascii="隶书" w:eastAsia="隶书"/>
          <w:sz w:val="30"/>
        </w:rPr>
      </w:pPr>
      <w:r>
        <w:rPr>
          <w:rFonts w:ascii="隶书" w:eastAsia="隶书"/>
          <w:sz w:val="30"/>
        </w:rPr>
        <w:t xml:space="preserve">    </w:t>
      </w:r>
      <w:r>
        <w:rPr>
          <w:rFonts w:ascii="隶书" w:eastAsia="隶书" w:hint="eastAsia"/>
          <w:sz w:val="30"/>
        </w:rPr>
        <w:t>类别：</w:t>
      </w:r>
    </w:p>
    <w:p w14:paraId="7A9BF471" w14:textId="77777777" w:rsidR="004947F7" w:rsidRDefault="004947F7" w:rsidP="00D9172E">
      <w:pPr>
        <w:numPr>
          <w:ilvl w:val="0"/>
          <w:numId w:val="1"/>
        </w:numPr>
        <w:spacing w:line="520" w:lineRule="exact"/>
        <w:rPr>
          <w:rFonts w:ascii="楷体_GB2312" w:eastAsia="楷体_GB2312"/>
          <w:sz w:val="28"/>
        </w:rPr>
      </w:pPr>
      <w:r>
        <w:rPr>
          <w:rFonts w:ascii="楷体_GB2312" w:eastAsia="楷体_GB2312" w:hint="eastAsia"/>
          <w:sz w:val="28"/>
        </w:rPr>
        <w:t>自然科学类学术论文</w:t>
      </w:r>
    </w:p>
    <w:p w14:paraId="4BFD9BCB" w14:textId="77777777" w:rsidR="004947F7" w:rsidRDefault="004947F7" w:rsidP="00D9172E">
      <w:pPr>
        <w:numPr>
          <w:ilvl w:val="0"/>
          <w:numId w:val="1"/>
        </w:numPr>
        <w:spacing w:line="520" w:lineRule="exact"/>
        <w:rPr>
          <w:rFonts w:ascii="楷体_GB2312" w:eastAsia="楷体_GB2312"/>
          <w:sz w:val="28"/>
        </w:rPr>
      </w:pPr>
      <w:r>
        <w:rPr>
          <w:rFonts w:ascii="楷体_GB2312" w:eastAsia="楷体_GB2312" w:hint="eastAsia"/>
          <w:sz w:val="28"/>
        </w:rPr>
        <w:t>哲学社会科学类社会调查报告和学术论文</w:t>
      </w:r>
    </w:p>
    <w:p w14:paraId="5B4EA79E" w14:textId="77777777" w:rsidR="004947F7" w:rsidRDefault="004947F7" w:rsidP="00D9172E">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w:t>
      </w:r>
      <w:r>
        <w:rPr>
          <w:rFonts w:ascii="楷体_GB2312" w:eastAsia="楷体_GB2312"/>
          <w:color w:val="000000"/>
          <w:sz w:val="28"/>
        </w:rPr>
        <w:t>A</w:t>
      </w:r>
      <w:r>
        <w:rPr>
          <w:rFonts w:ascii="楷体_GB2312" w:eastAsia="楷体_GB2312" w:hint="eastAsia"/>
          <w:color w:val="000000"/>
          <w:sz w:val="28"/>
        </w:rPr>
        <w:t>类</w:t>
      </w:r>
    </w:p>
    <w:p w14:paraId="73812F50" w14:textId="77777777" w:rsidR="004947F7" w:rsidRDefault="004947F7" w:rsidP="00D9172E">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w:t>
      </w:r>
      <w:r>
        <w:rPr>
          <w:rFonts w:ascii="楷体_GB2312" w:eastAsia="楷体_GB2312"/>
          <w:color w:val="000000"/>
          <w:sz w:val="28"/>
        </w:rPr>
        <w:t>B</w:t>
      </w:r>
      <w:r>
        <w:rPr>
          <w:rFonts w:ascii="楷体_GB2312" w:eastAsia="楷体_GB2312" w:hint="eastAsia"/>
          <w:color w:val="000000"/>
          <w:sz w:val="28"/>
        </w:rPr>
        <w:t>类</w:t>
      </w:r>
    </w:p>
    <w:p w14:paraId="3E0104E0" w14:textId="77777777" w:rsidR="004947F7" w:rsidRDefault="004947F7" w:rsidP="00D9172E">
      <w:pPr>
        <w:spacing w:line="520" w:lineRule="exact"/>
        <w:jc w:val="center"/>
        <w:rPr>
          <w:rFonts w:ascii="宋体"/>
          <w:b/>
          <w:bCs/>
          <w:sz w:val="44"/>
        </w:rPr>
      </w:pPr>
      <w:r>
        <w:rPr>
          <w:rFonts w:ascii="仿宋_GB2312" w:eastAsia="仿宋_GB2312"/>
          <w:sz w:val="30"/>
        </w:rPr>
        <w:br w:type="page"/>
      </w:r>
      <w:r>
        <w:rPr>
          <w:rFonts w:ascii="宋体" w:hint="eastAsia"/>
          <w:b/>
          <w:bCs/>
          <w:sz w:val="44"/>
        </w:rPr>
        <w:lastRenderedPageBreak/>
        <w:t>说</w:t>
      </w:r>
      <w:r>
        <w:rPr>
          <w:rFonts w:ascii="宋体"/>
          <w:b/>
          <w:bCs/>
          <w:sz w:val="44"/>
        </w:rPr>
        <w:t xml:space="preserve">    </w:t>
      </w:r>
      <w:r>
        <w:rPr>
          <w:rFonts w:ascii="宋体" w:hint="eastAsia"/>
          <w:b/>
          <w:bCs/>
          <w:sz w:val="44"/>
        </w:rPr>
        <w:t>明</w:t>
      </w:r>
    </w:p>
    <w:p w14:paraId="4824E61B" w14:textId="77777777" w:rsidR="004947F7" w:rsidRDefault="004947F7" w:rsidP="00D9172E">
      <w:pPr>
        <w:spacing w:line="520" w:lineRule="exact"/>
        <w:jc w:val="center"/>
        <w:rPr>
          <w:rFonts w:ascii="仿宋_GB2312" w:eastAsia="仿宋_GB2312"/>
          <w:sz w:val="30"/>
        </w:rPr>
      </w:pPr>
    </w:p>
    <w:p w14:paraId="4A9C86C1" w14:textId="77777777" w:rsidR="004947F7" w:rsidRDefault="004947F7" w:rsidP="00D9172E">
      <w:pPr>
        <w:spacing w:line="520" w:lineRule="exact"/>
        <w:ind w:firstLine="646"/>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申报者应在认真阅读此说明后按要求填写。</w:t>
      </w:r>
    </w:p>
    <w:p w14:paraId="71EA77FF" w14:textId="77777777" w:rsidR="004947F7" w:rsidRDefault="004947F7" w:rsidP="00D9172E">
      <w:pPr>
        <w:spacing w:line="520" w:lineRule="exact"/>
        <w:ind w:firstLine="646"/>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申报者在填写申报作品情况时只需根据个人项目或集体项目填写</w:t>
      </w:r>
      <w:r>
        <w:rPr>
          <w:rFonts w:ascii="仿宋_GB2312" w:eastAsia="仿宋_GB2312"/>
          <w:sz w:val="28"/>
          <w:szCs w:val="28"/>
        </w:rPr>
        <w:t>A1</w:t>
      </w:r>
      <w:r>
        <w:rPr>
          <w:rFonts w:ascii="仿宋_GB2312" w:eastAsia="仿宋_GB2312" w:hint="eastAsia"/>
          <w:sz w:val="28"/>
          <w:szCs w:val="28"/>
        </w:rPr>
        <w:t>或</w:t>
      </w:r>
      <w:r>
        <w:rPr>
          <w:rFonts w:ascii="仿宋_GB2312" w:eastAsia="仿宋_GB2312"/>
          <w:sz w:val="28"/>
          <w:szCs w:val="28"/>
        </w:rPr>
        <w:t>A2</w:t>
      </w:r>
      <w:r>
        <w:rPr>
          <w:rFonts w:ascii="仿宋_GB2312" w:eastAsia="仿宋_GB2312" w:hint="eastAsia"/>
          <w:sz w:val="28"/>
          <w:szCs w:val="28"/>
        </w:rPr>
        <w:t>表，根据作品类别（自然科学类学术论文、哲学社会科学类社会调查报告和学术论文、科技发明制作）分别填写</w:t>
      </w:r>
      <w:r>
        <w:rPr>
          <w:rFonts w:ascii="仿宋_GB2312" w:eastAsia="仿宋_GB2312"/>
          <w:sz w:val="28"/>
          <w:szCs w:val="28"/>
        </w:rPr>
        <w:t>B1</w:t>
      </w:r>
      <w:r>
        <w:rPr>
          <w:rFonts w:ascii="仿宋_GB2312" w:eastAsia="仿宋_GB2312" w:hint="eastAsia"/>
          <w:sz w:val="28"/>
          <w:szCs w:val="28"/>
        </w:rPr>
        <w:t>、</w:t>
      </w:r>
      <w:r>
        <w:rPr>
          <w:rFonts w:ascii="仿宋_GB2312" w:eastAsia="仿宋_GB2312"/>
          <w:sz w:val="28"/>
          <w:szCs w:val="28"/>
        </w:rPr>
        <w:t>B2</w:t>
      </w:r>
      <w:r>
        <w:rPr>
          <w:rFonts w:ascii="仿宋_GB2312" w:eastAsia="仿宋_GB2312" w:hint="eastAsia"/>
          <w:sz w:val="28"/>
          <w:szCs w:val="28"/>
        </w:rPr>
        <w:t>或</w:t>
      </w:r>
      <w:r>
        <w:rPr>
          <w:rFonts w:ascii="仿宋_GB2312" w:eastAsia="仿宋_GB2312"/>
          <w:sz w:val="28"/>
          <w:szCs w:val="28"/>
        </w:rPr>
        <w:t>B3</w:t>
      </w:r>
      <w:r>
        <w:rPr>
          <w:rFonts w:ascii="仿宋_GB2312" w:eastAsia="仿宋_GB2312" w:hint="eastAsia"/>
          <w:sz w:val="28"/>
          <w:szCs w:val="28"/>
        </w:rPr>
        <w:t>表。所有申报者可根据情况填写</w:t>
      </w:r>
      <w:r>
        <w:rPr>
          <w:rFonts w:ascii="仿宋_GB2312" w:eastAsia="仿宋_GB2312"/>
          <w:sz w:val="28"/>
          <w:szCs w:val="28"/>
        </w:rPr>
        <w:t>C</w:t>
      </w:r>
      <w:r>
        <w:rPr>
          <w:rFonts w:ascii="仿宋_GB2312" w:eastAsia="仿宋_GB2312" w:hint="eastAsia"/>
          <w:sz w:val="28"/>
          <w:szCs w:val="28"/>
        </w:rPr>
        <w:t>表。</w:t>
      </w:r>
    </w:p>
    <w:p w14:paraId="4B0A6254" w14:textId="77777777" w:rsidR="004947F7" w:rsidRDefault="004947F7" w:rsidP="00D9172E">
      <w:pPr>
        <w:spacing w:line="520" w:lineRule="exact"/>
        <w:ind w:firstLine="646"/>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申报书内项目一律用钢笔填写或打印，字迹要端正、清楚。此申报书可复制。</w:t>
      </w:r>
    </w:p>
    <w:p w14:paraId="686B118C" w14:textId="77777777" w:rsidR="004947F7" w:rsidRDefault="004947F7" w:rsidP="00D9172E">
      <w:pPr>
        <w:spacing w:line="520" w:lineRule="exact"/>
        <w:ind w:firstLine="60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本届竞赛作品相关材料将通过网络上传。学术论文、社会调查报告及所附的有关材料必须为中文（若是外文，请附中文本），同时上报打印作品申报书一式</w:t>
      </w:r>
      <w:r>
        <w:rPr>
          <w:rFonts w:ascii="仿宋_GB2312" w:eastAsia="仿宋_GB2312"/>
          <w:sz w:val="28"/>
          <w:szCs w:val="28"/>
        </w:rPr>
        <w:t>5</w:t>
      </w:r>
      <w:r>
        <w:rPr>
          <w:rFonts w:ascii="仿宋_GB2312" w:eastAsia="仿宋_GB2312" w:hint="eastAsia"/>
          <w:sz w:val="28"/>
          <w:szCs w:val="28"/>
        </w:rPr>
        <w:t>份，每件作品的申报书装一个文件袋，要在文件袋封面标注学校名称和第一作者姓名。书面材料请寄送至相关竞赛办公室。</w:t>
      </w:r>
      <w:r>
        <w:rPr>
          <w:rFonts w:ascii="仿宋_GB2312" w:eastAsia="仿宋_GB2312"/>
          <w:sz w:val="28"/>
          <w:szCs w:val="28"/>
        </w:rPr>
        <w:t xml:space="preserve"> </w:t>
      </w:r>
    </w:p>
    <w:p w14:paraId="6E8D0A50" w14:textId="77777777" w:rsidR="004947F7" w:rsidRDefault="004947F7" w:rsidP="00D9172E">
      <w:pPr>
        <w:spacing w:line="520" w:lineRule="exact"/>
        <w:ind w:firstLine="600"/>
        <w:rPr>
          <w:rFonts w:ascii="仿宋_GB2312" w:eastAsia="仿宋_GB2312"/>
          <w:sz w:val="28"/>
          <w:szCs w:val="28"/>
          <w:u w:val="single"/>
        </w:rPr>
      </w:pPr>
      <w:r>
        <w:rPr>
          <w:rFonts w:ascii="仿宋_GB2312" w:eastAsia="仿宋_GB2312"/>
          <w:sz w:val="28"/>
          <w:szCs w:val="28"/>
        </w:rPr>
        <w:t>5.</w:t>
      </w:r>
      <w:r>
        <w:rPr>
          <w:rFonts w:ascii="仿宋_GB2312" w:eastAsia="仿宋_GB2312" w:hint="eastAsia"/>
          <w:sz w:val="28"/>
          <w:szCs w:val="28"/>
        </w:rPr>
        <w:t>作品编码由学校填写，以申报作品在竞赛官方网站获取的作品编码为准。</w:t>
      </w:r>
    </w:p>
    <w:p w14:paraId="33D192D4" w14:textId="77777777" w:rsidR="004947F7" w:rsidRDefault="004947F7" w:rsidP="00D9172E">
      <w:pPr>
        <w:spacing w:line="520" w:lineRule="exact"/>
        <w:ind w:firstLine="600"/>
        <w:rPr>
          <w:rFonts w:ascii="仿宋_GB2312" w:eastAsia="仿宋_GB2312"/>
          <w:sz w:val="28"/>
        </w:rPr>
      </w:pPr>
    </w:p>
    <w:p w14:paraId="09FA9AEC" w14:textId="77777777" w:rsidR="004947F7" w:rsidRDefault="004947F7" w:rsidP="007354EC">
      <w:pPr>
        <w:spacing w:line="520" w:lineRule="exact"/>
        <w:ind w:firstLineChars="200" w:firstLine="560"/>
        <w:jc w:val="center"/>
        <w:rPr>
          <w:rFonts w:ascii="仿宋_GB2312" w:eastAsia="仿宋_GB2312"/>
          <w:sz w:val="32"/>
        </w:rPr>
      </w:pPr>
      <w:r>
        <w:rPr>
          <w:rFonts w:ascii="仿宋_GB2312" w:eastAsia="仿宋_GB2312"/>
          <w:sz w:val="28"/>
        </w:rPr>
        <w:br w:type="page"/>
      </w:r>
      <w:r>
        <w:rPr>
          <w:rFonts w:ascii="黑体" w:eastAsia="黑体"/>
          <w:sz w:val="36"/>
        </w:rPr>
        <w:lastRenderedPageBreak/>
        <w:t xml:space="preserve">A1  </w:t>
      </w:r>
      <w:r>
        <w:rPr>
          <w:rFonts w:ascii="黑体" w:eastAsia="黑体" w:hint="eastAsia"/>
          <w:sz w:val="36"/>
        </w:rPr>
        <w:t>申报者情况（个人项目）</w:t>
      </w:r>
    </w:p>
    <w:p w14:paraId="6E160348" w14:textId="77777777" w:rsidR="004947F7" w:rsidRDefault="004947F7" w:rsidP="00D9172E">
      <w:pPr>
        <w:spacing w:line="520" w:lineRule="exact"/>
        <w:rPr>
          <w:rFonts w:ascii="仿宋_GB2312" w:eastAsia="仿宋_GB2312"/>
          <w:sz w:val="28"/>
        </w:rPr>
      </w:pPr>
    </w:p>
    <w:p w14:paraId="5D88E029" w14:textId="77777777" w:rsidR="004947F7" w:rsidRDefault="004947F7" w:rsidP="00D9172E">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必须由申报者本人按要求填写，申报者情况栏内必须填写个</w:t>
      </w:r>
    </w:p>
    <w:p w14:paraId="670C5A3C" w14:textId="77777777" w:rsidR="004947F7" w:rsidRDefault="004947F7" w:rsidP="00D9172E">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人且为作品的第一作者（承担申报作品</w:t>
      </w:r>
      <w:r>
        <w:rPr>
          <w:rFonts w:ascii="仿宋_GB2312" w:eastAsia="仿宋_GB2312"/>
          <w:sz w:val="28"/>
        </w:rPr>
        <w:t>60%</w:t>
      </w:r>
      <w:r>
        <w:rPr>
          <w:rFonts w:ascii="仿宋_GB2312" w:eastAsia="仿宋_GB2312" w:hint="eastAsia"/>
          <w:sz w:val="28"/>
        </w:rPr>
        <w:t>以上的工作者）；</w:t>
      </w:r>
    </w:p>
    <w:p w14:paraId="5FEEABBA" w14:textId="77777777" w:rsidR="004947F7" w:rsidRDefault="004947F7" w:rsidP="00D9172E">
      <w:pPr>
        <w:spacing w:line="520" w:lineRule="exact"/>
        <w:ind w:firstLine="840"/>
        <w:rPr>
          <w:rFonts w:ascii="仿宋_GB2312" w:eastAsia="仿宋_GB2312"/>
          <w:sz w:val="28"/>
        </w:rPr>
      </w:pPr>
      <w:r>
        <w:rPr>
          <w:rFonts w:ascii="仿宋_GB2312" w:eastAsia="仿宋_GB2312"/>
          <w:sz w:val="28"/>
        </w:rPr>
        <w:t>2.</w:t>
      </w:r>
      <w:r>
        <w:rPr>
          <w:rFonts w:ascii="仿宋_GB2312" w:eastAsia="仿宋_GB2312" w:hint="eastAsia"/>
          <w:sz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480"/>
        <w:gridCol w:w="974"/>
        <w:gridCol w:w="910"/>
        <w:gridCol w:w="15"/>
        <w:gridCol w:w="61"/>
        <w:gridCol w:w="670"/>
        <w:gridCol w:w="199"/>
        <w:gridCol w:w="421"/>
        <w:gridCol w:w="240"/>
        <w:gridCol w:w="1075"/>
        <w:gridCol w:w="1505"/>
        <w:gridCol w:w="1517"/>
      </w:tblGrid>
      <w:tr w:rsidR="004947F7" w14:paraId="6CB2F608" w14:textId="77777777" w:rsidTr="00AC38FB">
        <w:trPr>
          <w:cantSplit/>
          <w:jc w:val="center"/>
        </w:trPr>
        <w:tc>
          <w:tcPr>
            <w:tcW w:w="670" w:type="dxa"/>
            <w:vMerge w:val="restart"/>
            <w:vAlign w:val="center"/>
          </w:tcPr>
          <w:p w14:paraId="623EE90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申报者情况</w:t>
            </w:r>
          </w:p>
        </w:tc>
        <w:tc>
          <w:tcPr>
            <w:tcW w:w="1480" w:type="dxa"/>
            <w:vAlign w:val="center"/>
          </w:tcPr>
          <w:p w14:paraId="227F291C"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1884" w:type="dxa"/>
            <w:gridSpan w:val="2"/>
            <w:vAlign w:val="center"/>
          </w:tcPr>
          <w:p w14:paraId="0358D00C" w14:textId="77777777" w:rsidR="004947F7" w:rsidRDefault="004947F7" w:rsidP="00AC38FB">
            <w:pPr>
              <w:spacing w:line="520" w:lineRule="exact"/>
              <w:rPr>
                <w:rFonts w:ascii="仿宋_GB2312" w:eastAsia="仿宋_GB2312"/>
                <w:sz w:val="28"/>
              </w:rPr>
            </w:pPr>
          </w:p>
        </w:tc>
        <w:tc>
          <w:tcPr>
            <w:tcW w:w="945" w:type="dxa"/>
            <w:gridSpan w:val="4"/>
            <w:vAlign w:val="center"/>
          </w:tcPr>
          <w:p w14:paraId="01320AA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性别</w:t>
            </w:r>
          </w:p>
        </w:tc>
        <w:tc>
          <w:tcPr>
            <w:tcW w:w="1736" w:type="dxa"/>
            <w:gridSpan w:val="3"/>
            <w:vAlign w:val="center"/>
          </w:tcPr>
          <w:p w14:paraId="77CFFF56" w14:textId="77777777" w:rsidR="004947F7" w:rsidRDefault="004947F7" w:rsidP="00AC38FB">
            <w:pPr>
              <w:spacing w:line="520" w:lineRule="exact"/>
              <w:rPr>
                <w:rFonts w:ascii="仿宋_GB2312" w:eastAsia="仿宋_GB2312"/>
                <w:sz w:val="28"/>
              </w:rPr>
            </w:pPr>
          </w:p>
        </w:tc>
        <w:tc>
          <w:tcPr>
            <w:tcW w:w="1505" w:type="dxa"/>
            <w:vAlign w:val="center"/>
          </w:tcPr>
          <w:p w14:paraId="01836F72"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出生年月</w:t>
            </w:r>
          </w:p>
        </w:tc>
        <w:tc>
          <w:tcPr>
            <w:tcW w:w="1517" w:type="dxa"/>
            <w:vAlign w:val="center"/>
          </w:tcPr>
          <w:p w14:paraId="2A572854" w14:textId="77777777" w:rsidR="004947F7" w:rsidRDefault="004947F7" w:rsidP="00AC38FB">
            <w:pPr>
              <w:spacing w:line="520" w:lineRule="exact"/>
              <w:rPr>
                <w:rFonts w:ascii="仿宋_GB2312" w:eastAsia="仿宋_GB2312"/>
                <w:sz w:val="28"/>
              </w:rPr>
            </w:pPr>
          </w:p>
        </w:tc>
      </w:tr>
      <w:tr w:rsidR="004947F7" w14:paraId="336F4F83" w14:textId="77777777" w:rsidTr="00AC38FB">
        <w:trPr>
          <w:cantSplit/>
          <w:jc w:val="center"/>
        </w:trPr>
        <w:tc>
          <w:tcPr>
            <w:tcW w:w="670" w:type="dxa"/>
            <w:vMerge/>
            <w:vAlign w:val="center"/>
          </w:tcPr>
          <w:p w14:paraId="28957C3E" w14:textId="77777777" w:rsidR="004947F7" w:rsidRDefault="004947F7" w:rsidP="00AC38FB">
            <w:pPr>
              <w:spacing w:line="520" w:lineRule="exact"/>
              <w:jc w:val="center"/>
              <w:rPr>
                <w:rFonts w:ascii="仿宋_GB2312" w:eastAsia="仿宋_GB2312"/>
                <w:sz w:val="28"/>
              </w:rPr>
            </w:pPr>
          </w:p>
        </w:tc>
        <w:tc>
          <w:tcPr>
            <w:tcW w:w="1480" w:type="dxa"/>
            <w:vAlign w:val="center"/>
          </w:tcPr>
          <w:p w14:paraId="09CC24FA"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学院</w:t>
            </w:r>
          </w:p>
        </w:tc>
        <w:tc>
          <w:tcPr>
            <w:tcW w:w="7587" w:type="dxa"/>
            <w:gridSpan w:val="11"/>
            <w:vAlign w:val="center"/>
          </w:tcPr>
          <w:p w14:paraId="77B3451D" w14:textId="77777777" w:rsidR="004947F7" w:rsidRDefault="004947F7" w:rsidP="00AC38FB">
            <w:pPr>
              <w:spacing w:line="520" w:lineRule="exact"/>
              <w:rPr>
                <w:rFonts w:ascii="仿宋_GB2312" w:eastAsia="仿宋_GB2312"/>
                <w:sz w:val="28"/>
              </w:rPr>
            </w:pPr>
          </w:p>
        </w:tc>
      </w:tr>
      <w:tr w:rsidR="004947F7" w14:paraId="335A8A0E" w14:textId="77777777" w:rsidTr="00AC38FB">
        <w:trPr>
          <w:cantSplit/>
          <w:jc w:val="center"/>
        </w:trPr>
        <w:tc>
          <w:tcPr>
            <w:tcW w:w="670" w:type="dxa"/>
            <w:vMerge/>
            <w:vAlign w:val="center"/>
          </w:tcPr>
          <w:p w14:paraId="504A36AC" w14:textId="77777777" w:rsidR="004947F7" w:rsidRDefault="004947F7" w:rsidP="00AC38FB">
            <w:pPr>
              <w:spacing w:line="520" w:lineRule="exact"/>
              <w:jc w:val="center"/>
              <w:rPr>
                <w:rFonts w:ascii="仿宋_GB2312" w:eastAsia="仿宋_GB2312"/>
                <w:sz w:val="28"/>
              </w:rPr>
            </w:pPr>
          </w:p>
        </w:tc>
        <w:tc>
          <w:tcPr>
            <w:tcW w:w="1480" w:type="dxa"/>
            <w:vAlign w:val="center"/>
          </w:tcPr>
          <w:p w14:paraId="4A20356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现学历</w:t>
            </w:r>
          </w:p>
        </w:tc>
        <w:tc>
          <w:tcPr>
            <w:tcW w:w="7587" w:type="dxa"/>
            <w:gridSpan w:val="11"/>
            <w:vAlign w:val="center"/>
          </w:tcPr>
          <w:p w14:paraId="50ADB737" w14:textId="77777777" w:rsidR="004947F7" w:rsidRDefault="004947F7" w:rsidP="00AC38FB">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A</w:t>
            </w:r>
            <w:r>
              <w:rPr>
                <w:rFonts w:ascii="仿宋_GB2312" w:eastAsia="仿宋_GB2312" w:hint="eastAsia"/>
                <w:sz w:val="28"/>
              </w:rPr>
              <w:t>大专</w:t>
            </w:r>
            <w:r>
              <w:rPr>
                <w:rFonts w:ascii="仿宋_GB2312" w:eastAsia="仿宋_GB2312"/>
                <w:sz w:val="28"/>
              </w:rPr>
              <w:t xml:space="preserve">  B</w:t>
            </w:r>
            <w:r>
              <w:rPr>
                <w:rFonts w:ascii="仿宋_GB2312" w:eastAsia="仿宋_GB2312" w:hint="eastAsia"/>
                <w:sz w:val="28"/>
              </w:rPr>
              <w:t>大学本科</w:t>
            </w:r>
            <w:r>
              <w:rPr>
                <w:rFonts w:ascii="仿宋_GB2312" w:eastAsia="仿宋_GB2312"/>
                <w:sz w:val="28"/>
              </w:rPr>
              <w:t xml:space="preserve">  C</w:t>
            </w:r>
            <w:r>
              <w:rPr>
                <w:rFonts w:ascii="仿宋_GB2312" w:eastAsia="仿宋_GB2312" w:hint="eastAsia"/>
                <w:sz w:val="28"/>
              </w:rPr>
              <w:t>硕士研究生</w:t>
            </w:r>
            <w:r>
              <w:rPr>
                <w:rFonts w:ascii="仿宋_GB2312" w:eastAsia="仿宋_GB2312"/>
                <w:sz w:val="28"/>
              </w:rPr>
              <w:t xml:space="preserve">  D</w:t>
            </w:r>
            <w:r>
              <w:rPr>
                <w:rFonts w:ascii="仿宋_GB2312" w:eastAsia="仿宋_GB2312" w:hint="eastAsia"/>
                <w:sz w:val="28"/>
              </w:rPr>
              <w:t>博士研究生</w:t>
            </w:r>
          </w:p>
        </w:tc>
      </w:tr>
      <w:tr w:rsidR="004947F7" w14:paraId="5DC45178" w14:textId="77777777" w:rsidTr="00AC38FB">
        <w:trPr>
          <w:cantSplit/>
          <w:jc w:val="center"/>
        </w:trPr>
        <w:tc>
          <w:tcPr>
            <w:tcW w:w="670" w:type="dxa"/>
            <w:vMerge/>
            <w:vAlign w:val="center"/>
          </w:tcPr>
          <w:p w14:paraId="336F0318" w14:textId="77777777" w:rsidR="004947F7" w:rsidRDefault="004947F7" w:rsidP="00AC38FB">
            <w:pPr>
              <w:spacing w:line="520" w:lineRule="exact"/>
              <w:jc w:val="center"/>
              <w:rPr>
                <w:rFonts w:ascii="仿宋_GB2312" w:eastAsia="仿宋_GB2312"/>
                <w:sz w:val="28"/>
              </w:rPr>
            </w:pPr>
          </w:p>
        </w:tc>
        <w:tc>
          <w:tcPr>
            <w:tcW w:w="1480" w:type="dxa"/>
            <w:vAlign w:val="center"/>
          </w:tcPr>
          <w:p w14:paraId="44D6788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专</w:t>
            </w:r>
            <w:r>
              <w:rPr>
                <w:rFonts w:ascii="仿宋_GB2312" w:eastAsia="仿宋_GB2312"/>
                <w:sz w:val="28"/>
              </w:rPr>
              <w:t xml:space="preserve">  </w:t>
            </w:r>
            <w:r>
              <w:rPr>
                <w:rFonts w:ascii="仿宋_GB2312" w:eastAsia="仿宋_GB2312" w:hint="eastAsia"/>
                <w:sz w:val="28"/>
              </w:rPr>
              <w:t>业</w:t>
            </w:r>
          </w:p>
        </w:tc>
        <w:tc>
          <w:tcPr>
            <w:tcW w:w="974" w:type="dxa"/>
            <w:vAlign w:val="center"/>
          </w:tcPr>
          <w:p w14:paraId="72DB81FA" w14:textId="77777777" w:rsidR="004947F7" w:rsidRDefault="004947F7" w:rsidP="00AC38FB">
            <w:pPr>
              <w:spacing w:line="520" w:lineRule="exact"/>
              <w:rPr>
                <w:rFonts w:ascii="仿宋_GB2312" w:eastAsia="仿宋_GB2312"/>
                <w:sz w:val="28"/>
              </w:rPr>
            </w:pPr>
          </w:p>
        </w:tc>
        <w:tc>
          <w:tcPr>
            <w:tcW w:w="925" w:type="dxa"/>
            <w:gridSpan w:val="2"/>
            <w:vAlign w:val="center"/>
          </w:tcPr>
          <w:p w14:paraId="6A163BF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年级</w:t>
            </w:r>
          </w:p>
        </w:tc>
        <w:tc>
          <w:tcPr>
            <w:tcW w:w="731" w:type="dxa"/>
            <w:gridSpan w:val="2"/>
            <w:vAlign w:val="center"/>
          </w:tcPr>
          <w:p w14:paraId="72078583" w14:textId="77777777" w:rsidR="004947F7" w:rsidRDefault="004947F7" w:rsidP="00AC38FB">
            <w:pPr>
              <w:spacing w:line="520" w:lineRule="exact"/>
              <w:rPr>
                <w:rFonts w:ascii="仿宋_GB2312" w:eastAsia="仿宋_GB2312"/>
                <w:sz w:val="28"/>
              </w:rPr>
            </w:pPr>
          </w:p>
        </w:tc>
        <w:tc>
          <w:tcPr>
            <w:tcW w:w="860" w:type="dxa"/>
            <w:gridSpan w:val="3"/>
            <w:vAlign w:val="center"/>
          </w:tcPr>
          <w:p w14:paraId="2599EC6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学制</w:t>
            </w:r>
          </w:p>
        </w:tc>
        <w:tc>
          <w:tcPr>
            <w:tcW w:w="1075" w:type="dxa"/>
            <w:vAlign w:val="center"/>
          </w:tcPr>
          <w:p w14:paraId="1D0FD290" w14:textId="77777777" w:rsidR="004947F7" w:rsidRDefault="004947F7" w:rsidP="00AC38FB">
            <w:pPr>
              <w:spacing w:line="520" w:lineRule="exact"/>
              <w:jc w:val="right"/>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p>
        </w:tc>
        <w:tc>
          <w:tcPr>
            <w:tcW w:w="1505" w:type="dxa"/>
            <w:vAlign w:val="center"/>
          </w:tcPr>
          <w:p w14:paraId="030DA44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入学时间</w:t>
            </w:r>
          </w:p>
        </w:tc>
        <w:tc>
          <w:tcPr>
            <w:tcW w:w="1517" w:type="dxa"/>
            <w:vAlign w:val="center"/>
          </w:tcPr>
          <w:p w14:paraId="3D64C41D" w14:textId="77777777" w:rsidR="004947F7" w:rsidRDefault="004947F7" w:rsidP="00AC38FB">
            <w:pPr>
              <w:spacing w:line="520" w:lineRule="exact"/>
              <w:rPr>
                <w:rFonts w:ascii="仿宋_GB2312" w:eastAsia="仿宋_GB2312"/>
                <w:sz w:val="28"/>
              </w:rPr>
            </w:pPr>
          </w:p>
        </w:tc>
      </w:tr>
      <w:tr w:rsidR="004947F7" w14:paraId="6A15F95F" w14:textId="77777777" w:rsidTr="00AC38FB">
        <w:trPr>
          <w:cantSplit/>
          <w:jc w:val="center"/>
        </w:trPr>
        <w:tc>
          <w:tcPr>
            <w:tcW w:w="670" w:type="dxa"/>
            <w:vMerge/>
            <w:vAlign w:val="center"/>
          </w:tcPr>
          <w:p w14:paraId="4F765DA2" w14:textId="77777777" w:rsidR="004947F7" w:rsidRDefault="004947F7" w:rsidP="00AC38FB">
            <w:pPr>
              <w:spacing w:line="520" w:lineRule="exact"/>
              <w:jc w:val="center"/>
              <w:rPr>
                <w:rFonts w:ascii="仿宋_GB2312" w:eastAsia="仿宋_GB2312"/>
                <w:sz w:val="28"/>
              </w:rPr>
            </w:pPr>
          </w:p>
        </w:tc>
        <w:tc>
          <w:tcPr>
            <w:tcW w:w="2454" w:type="dxa"/>
            <w:gridSpan w:val="2"/>
            <w:vAlign w:val="center"/>
          </w:tcPr>
          <w:p w14:paraId="0AF2DF0E"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w:t>
            </w:r>
            <w:r>
              <w:rPr>
                <w:rFonts w:ascii="仿宋_GB2312" w:eastAsia="仿宋_GB2312"/>
                <w:sz w:val="28"/>
              </w:rPr>
              <w:t xml:space="preserve"> </w:t>
            </w:r>
            <w:r>
              <w:rPr>
                <w:rFonts w:ascii="仿宋_GB2312" w:eastAsia="仿宋_GB2312" w:hint="eastAsia"/>
                <w:sz w:val="28"/>
              </w:rPr>
              <w:t>品</w:t>
            </w:r>
            <w:r>
              <w:rPr>
                <w:rFonts w:ascii="仿宋_GB2312" w:eastAsia="仿宋_GB2312"/>
                <w:sz w:val="28"/>
              </w:rPr>
              <w:t xml:space="preserve"> </w:t>
            </w:r>
            <w:r>
              <w:rPr>
                <w:rFonts w:ascii="仿宋_GB2312" w:eastAsia="仿宋_GB2312" w:hint="eastAsia"/>
                <w:sz w:val="28"/>
              </w:rPr>
              <w:t>全</w:t>
            </w:r>
            <w:r>
              <w:rPr>
                <w:rFonts w:ascii="仿宋_GB2312" w:eastAsia="仿宋_GB2312"/>
                <w:sz w:val="28"/>
              </w:rPr>
              <w:t xml:space="preserve"> </w:t>
            </w:r>
            <w:r>
              <w:rPr>
                <w:rFonts w:ascii="仿宋_GB2312" w:eastAsia="仿宋_GB2312" w:hint="eastAsia"/>
                <w:sz w:val="28"/>
              </w:rPr>
              <w:t>称</w:t>
            </w:r>
          </w:p>
        </w:tc>
        <w:tc>
          <w:tcPr>
            <w:tcW w:w="6613" w:type="dxa"/>
            <w:gridSpan w:val="10"/>
            <w:vAlign w:val="center"/>
          </w:tcPr>
          <w:p w14:paraId="2263CF57" w14:textId="77777777" w:rsidR="004947F7" w:rsidRDefault="004947F7" w:rsidP="00AC38FB">
            <w:pPr>
              <w:spacing w:line="520" w:lineRule="exact"/>
              <w:rPr>
                <w:rFonts w:ascii="仿宋_GB2312" w:eastAsia="仿宋_GB2312"/>
                <w:sz w:val="28"/>
              </w:rPr>
            </w:pPr>
          </w:p>
        </w:tc>
      </w:tr>
      <w:tr w:rsidR="004947F7" w14:paraId="4ADE1499" w14:textId="77777777" w:rsidTr="00AC38FB">
        <w:trPr>
          <w:cantSplit/>
          <w:jc w:val="center"/>
        </w:trPr>
        <w:tc>
          <w:tcPr>
            <w:tcW w:w="670" w:type="dxa"/>
            <w:vMerge/>
            <w:vAlign w:val="center"/>
          </w:tcPr>
          <w:p w14:paraId="680C9743" w14:textId="77777777" w:rsidR="004947F7" w:rsidRDefault="004947F7" w:rsidP="00AC38FB">
            <w:pPr>
              <w:spacing w:line="520" w:lineRule="exact"/>
              <w:jc w:val="center"/>
              <w:rPr>
                <w:rFonts w:ascii="仿宋_GB2312" w:eastAsia="仿宋_GB2312"/>
                <w:sz w:val="28"/>
              </w:rPr>
            </w:pPr>
          </w:p>
        </w:tc>
        <w:tc>
          <w:tcPr>
            <w:tcW w:w="2454" w:type="dxa"/>
            <w:gridSpan w:val="2"/>
            <w:vAlign w:val="center"/>
          </w:tcPr>
          <w:p w14:paraId="4613D8CE"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毕业论文题目</w:t>
            </w:r>
          </w:p>
        </w:tc>
        <w:tc>
          <w:tcPr>
            <w:tcW w:w="6613" w:type="dxa"/>
            <w:gridSpan w:val="10"/>
            <w:vAlign w:val="center"/>
          </w:tcPr>
          <w:p w14:paraId="02712D28" w14:textId="77777777" w:rsidR="004947F7" w:rsidRDefault="004947F7" w:rsidP="00AC38FB">
            <w:pPr>
              <w:spacing w:line="520" w:lineRule="exact"/>
              <w:rPr>
                <w:rFonts w:ascii="仿宋_GB2312" w:eastAsia="仿宋_GB2312"/>
                <w:sz w:val="28"/>
              </w:rPr>
            </w:pPr>
          </w:p>
        </w:tc>
      </w:tr>
      <w:tr w:rsidR="004947F7" w14:paraId="20067F63" w14:textId="77777777" w:rsidTr="00AC38FB">
        <w:trPr>
          <w:cantSplit/>
          <w:jc w:val="center"/>
        </w:trPr>
        <w:tc>
          <w:tcPr>
            <w:tcW w:w="670" w:type="dxa"/>
            <w:vMerge/>
            <w:vAlign w:val="center"/>
          </w:tcPr>
          <w:p w14:paraId="44C90CD9" w14:textId="77777777" w:rsidR="004947F7" w:rsidRDefault="004947F7" w:rsidP="00AC38FB">
            <w:pPr>
              <w:spacing w:line="520" w:lineRule="exact"/>
              <w:jc w:val="center"/>
              <w:rPr>
                <w:rFonts w:ascii="仿宋_GB2312" w:eastAsia="仿宋_GB2312"/>
                <w:sz w:val="28"/>
              </w:rPr>
            </w:pPr>
          </w:p>
        </w:tc>
        <w:tc>
          <w:tcPr>
            <w:tcW w:w="1480" w:type="dxa"/>
            <w:vMerge w:val="restart"/>
            <w:vAlign w:val="center"/>
          </w:tcPr>
          <w:p w14:paraId="6FFEB473" w14:textId="77777777" w:rsidR="004947F7" w:rsidRDefault="004947F7" w:rsidP="00AC38FB">
            <w:pPr>
              <w:spacing w:line="520" w:lineRule="exact"/>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14:paraId="195D94E5" w14:textId="77777777" w:rsidR="004947F7" w:rsidRDefault="004947F7" w:rsidP="00AC38FB">
            <w:pPr>
              <w:spacing w:line="520" w:lineRule="exact"/>
              <w:rPr>
                <w:rFonts w:ascii="仿宋_GB2312" w:eastAsia="仿宋_GB2312"/>
                <w:sz w:val="28"/>
              </w:rPr>
            </w:pPr>
          </w:p>
        </w:tc>
        <w:tc>
          <w:tcPr>
            <w:tcW w:w="1505" w:type="dxa"/>
            <w:vAlign w:val="center"/>
          </w:tcPr>
          <w:p w14:paraId="3625C512"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14:paraId="62062000" w14:textId="77777777" w:rsidR="004947F7" w:rsidRDefault="004947F7" w:rsidP="00AC38FB">
            <w:pPr>
              <w:spacing w:line="520" w:lineRule="exact"/>
              <w:rPr>
                <w:rFonts w:ascii="仿宋_GB2312" w:eastAsia="仿宋_GB2312"/>
                <w:sz w:val="28"/>
              </w:rPr>
            </w:pPr>
          </w:p>
        </w:tc>
      </w:tr>
      <w:tr w:rsidR="004947F7" w14:paraId="4429098B" w14:textId="77777777" w:rsidTr="00AC38FB">
        <w:trPr>
          <w:cantSplit/>
          <w:jc w:val="center"/>
        </w:trPr>
        <w:tc>
          <w:tcPr>
            <w:tcW w:w="670" w:type="dxa"/>
            <w:vMerge/>
            <w:vAlign w:val="center"/>
          </w:tcPr>
          <w:p w14:paraId="3451B535" w14:textId="77777777" w:rsidR="004947F7" w:rsidRDefault="004947F7" w:rsidP="00AC38FB">
            <w:pPr>
              <w:spacing w:line="520" w:lineRule="exact"/>
              <w:jc w:val="center"/>
              <w:rPr>
                <w:rFonts w:ascii="仿宋_GB2312" w:eastAsia="仿宋_GB2312"/>
                <w:sz w:val="28"/>
              </w:rPr>
            </w:pPr>
          </w:p>
        </w:tc>
        <w:tc>
          <w:tcPr>
            <w:tcW w:w="1480" w:type="dxa"/>
            <w:vMerge/>
            <w:vAlign w:val="center"/>
          </w:tcPr>
          <w:p w14:paraId="3DA18D98" w14:textId="77777777" w:rsidR="004947F7" w:rsidRDefault="004947F7" w:rsidP="00AC38FB">
            <w:pPr>
              <w:spacing w:line="520" w:lineRule="exact"/>
              <w:rPr>
                <w:rFonts w:ascii="仿宋_GB2312" w:eastAsia="仿宋_GB2312"/>
                <w:sz w:val="28"/>
              </w:rPr>
            </w:pPr>
          </w:p>
        </w:tc>
        <w:tc>
          <w:tcPr>
            <w:tcW w:w="4565" w:type="dxa"/>
            <w:gridSpan w:val="9"/>
            <w:vMerge/>
            <w:vAlign w:val="center"/>
          </w:tcPr>
          <w:p w14:paraId="79C1C3CD" w14:textId="77777777" w:rsidR="004947F7" w:rsidRDefault="004947F7" w:rsidP="00AC38FB">
            <w:pPr>
              <w:spacing w:line="520" w:lineRule="exact"/>
              <w:rPr>
                <w:rFonts w:ascii="仿宋_GB2312" w:eastAsia="仿宋_GB2312"/>
                <w:sz w:val="28"/>
              </w:rPr>
            </w:pPr>
          </w:p>
        </w:tc>
        <w:tc>
          <w:tcPr>
            <w:tcW w:w="1505" w:type="dxa"/>
            <w:vAlign w:val="center"/>
          </w:tcPr>
          <w:p w14:paraId="19818989"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单位电话</w:t>
            </w:r>
          </w:p>
        </w:tc>
        <w:tc>
          <w:tcPr>
            <w:tcW w:w="1517" w:type="dxa"/>
            <w:vAlign w:val="center"/>
          </w:tcPr>
          <w:p w14:paraId="1985FC34" w14:textId="77777777" w:rsidR="004947F7" w:rsidRDefault="004947F7" w:rsidP="00AC38FB">
            <w:pPr>
              <w:spacing w:line="520" w:lineRule="exact"/>
              <w:rPr>
                <w:rFonts w:ascii="仿宋_GB2312" w:eastAsia="仿宋_GB2312"/>
                <w:sz w:val="28"/>
              </w:rPr>
            </w:pPr>
          </w:p>
        </w:tc>
      </w:tr>
      <w:tr w:rsidR="004947F7" w14:paraId="2F6299E8" w14:textId="77777777" w:rsidTr="00AC38FB">
        <w:trPr>
          <w:cantSplit/>
          <w:jc w:val="center"/>
        </w:trPr>
        <w:tc>
          <w:tcPr>
            <w:tcW w:w="670" w:type="dxa"/>
            <w:vMerge/>
            <w:vAlign w:val="center"/>
          </w:tcPr>
          <w:p w14:paraId="755FEB3D" w14:textId="77777777" w:rsidR="004947F7" w:rsidRDefault="004947F7" w:rsidP="00AC38FB">
            <w:pPr>
              <w:spacing w:line="520" w:lineRule="exact"/>
              <w:jc w:val="center"/>
              <w:rPr>
                <w:rFonts w:ascii="仿宋_GB2312" w:eastAsia="仿宋_GB2312"/>
                <w:sz w:val="28"/>
              </w:rPr>
            </w:pPr>
          </w:p>
        </w:tc>
        <w:tc>
          <w:tcPr>
            <w:tcW w:w="1480" w:type="dxa"/>
            <w:vMerge w:val="restart"/>
            <w:vAlign w:val="center"/>
          </w:tcPr>
          <w:p w14:paraId="7BD089E1"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常住地</w:t>
            </w:r>
          </w:p>
          <w:p w14:paraId="0A466D5C"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14:paraId="4ADE1632" w14:textId="77777777" w:rsidR="004947F7" w:rsidRDefault="004947F7" w:rsidP="00AC38FB">
            <w:pPr>
              <w:spacing w:line="520" w:lineRule="exact"/>
              <w:rPr>
                <w:rFonts w:ascii="仿宋_GB2312" w:eastAsia="仿宋_GB2312"/>
                <w:sz w:val="28"/>
              </w:rPr>
            </w:pPr>
          </w:p>
        </w:tc>
        <w:tc>
          <w:tcPr>
            <w:tcW w:w="1505" w:type="dxa"/>
            <w:vAlign w:val="center"/>
          </w:tcPr>
          <w:p w14:paraId="450669B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14:paraId="22123406" w14:textId="77777777" w:rsidR="004947F7" w:rsidRDefault="004947F7" w:rsidP="00AC38FB">
            <w:pPr>
              <w:spacing w:line="520" w:lineRule="exact"/>
              <w:rPr>
                <w:rFonts w:ascii="仿宋_GB2312" w:eastAsia="仿宋_GB2312"/>
                <w:sz w:val="28"/>
              </w:rPr>
            </w:pPr>
          </w:p>
        </w:tc>
      </w:tr>
      <w:tr w:rsidR="004947F7" w14:paraId="42F97F4A" w14:textId="77777777" w:rsidTr="00AC38FB">
        <w:trPr>
          <w:cantSplit/>
          <w:trHeight w:val="227"/>
          <w:jc w:val="center"/>
        </w:trPr>
        <w:tc>
          <w:tcPr>
            <w:tcW w:w="670" w:type="dxa"/>
            <w:vMerge/>
            <w:vAlign w:val="center"/>
          </w:tcPr>
          <w:p w14:paraId="74B716F2" w14:textId="77777777" w:rsidR="004947F7" w:rsidRDefault="004947F7" w:rsidP="00AC38FB">
            <w:pPr>
              <w:spacing w:line="520" w:lineRule="exact"/>
              <w:jc w:val="center"/>
              <w:rPr>
                <w:rFonts w:ascii="仿宋_GB2312" w:eastAsia="仿宋_GB2312"/>
                <w:sz w:val="28"/>
              </w:rPr>
            </w:pPr>
          </w:p>
        </w:tc>
        <w:tc>
          <w:tcPr>
            <w:tcW w:w="1480" w:type="dxa"/>
            <w:vMerge/>
            <w:vAlign w:val="center"/>
          </w:tcPr>
          <w:p w14:paraId="2EF82E90" w14:textId="77777777" w:rsidR="004947F7" w:rsidRDefault="004947F7" w:rsidP="00AC38FB">
            <w:pPr>
              <w:spacing w:line="520" w:lineRule="exact"/>
              <w:rPr>
                <w:rFonts w:ascii="仿宋_GB2312" w:eastAsia="仿宋_GB2312"/>
                <w:sz w:val="28"/>
              </w:rPr>
            </w:pPr>
          </w:p>
        </w:tc>
        <w:tc>
          <w:tcPr>
            <w:tcW w:w="4565" w:type="dxa"/>
            <w:gridSpan w:val="9"/>
            <w:vMerge/>
            <w:vAlign w:val="center"/>
          </w:tcPr>
          <w:p w14:paraId="021F0C7A" w14:textId="77777777" w:rsidR="004947F7" w:rsidRDefault="004947F7" w:rsidP="00AC38FB">
            <w:pPr>
              <w:spacing w:line="520" w:lineRule="exact"/>
              <w:rPr>
                <w:rFonts w:ascii="仿宋_GB2312" w:eastAsia="仿宋_GB2312"/>
                <w:sz w:val="28"/>
              </w:rPr>
            </w:pPr>
          </w:p>
        </w:tc>
        <w:tc>
          <w:tcPr>
            <w:tcW w:w="1505" w:type="dxa"/>
            <w:vAlign w:val="center"/>
          </w:tcPr>
          <w:p w14:paraId="7C2E66B4"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住宅电话</w:t>
            </w:r>
          </w:p>
        </w:tc>
        <w:tc>
          <w:tcPr>
            <w:tcW w:w="1517" w:type="dxa"/>
            <w:vAlign w:val="center"/>
          </w:tcPr>
          <w:p w14:paraId="1B27050D" w14:textId="77777777" w:rsidR="004947F7" w:rsidRDefault="004947F7" w:rsidP="00AC38FB">
            <w:pPr>
              <w:spacing w:line="520" w:lineRule="exact"/>
              <w:rPr>
                <w:rFonts w:ascii="仿宋_GB2312" w:eastAsia="仿宋_GB2312"/>
                <w:sz w:val="28"/>
              </w:rPr>
            </w:pPr>
          </w:p>
        </w:tc>
      </w:tr>
      <w:tr w:rsidR="004947F7" w14:paraId="00664C61" w14:textId="77777777" w:rsidTr="00AC38FB">
        <w:trPr>
          <w:cantSplit/>
          <w:jc w:val="center"/>
        </w:trPr>
        <w:tc>
          <w:tcPr>
            <w:tcW w:w="670" w:type="dxa"/>
            <w:vMerge w:val="restart"/>
            <w:vAlign w:val="center"/>
          </w:tcPr>
          <w:p w14:paraId="7895233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合</w:t>
            </w:r>
          </w:p>
          <w:p w14:paraId="0C75771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作者</w:t>
            </w:r>
          </w:p>
          <w:p w14:paraId="11673D9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情况</w:t>
            </w:r>
          </w:p>
        </w:tc>
        <w:tc>
          <w:tcPr>
            <w:tcW w:w="1480" w:type="dxa"/>
            <w:vAlign w:val="center"/>
          </w:tcPr>
          <w:p w14:paraId="40B1E00F"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974" w:type="dxa"/>
            <w:vAlign w:val="center"/>
          </w:tcPr>
          <w:p w14:paraId="02ED670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性别</w:t>
            </w:r>
          </w:p>
        </w:tc>
        <w:tc>
          <w:tcPr>
            <w:tcW w:w="986" w:type="dxa"/>
            <w:gridSpan w:val="3"/>
            <w:vAlign w:val="center"/>
          </w:tcPr>
          <w:p w14:paraId="68957D1C"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年龄</w:t>
            </w:r>
          </w:p>
        </w:tc>
        <w:tc>
          <w:tcPr>
            <w:tcW w:w="1290" w:type="dxa"/>
            <w:gridSpan w:val="3"/>
            <w:vAlign w:val="center"/>
          </w:tcPr>
          <w:p w14:paraId="49ED7CA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历</w:t>
            </w:r>
          </w:p>
        </w:tc>
        <w:tc>
          <w:tcPr>
            <w:tcW w:w="4337" w:type="dxa"/>
            <w:gridSpan w:val="4"/>
            <w:vAlign w:val="center"/>
          </w:tcPr>
          <w:p w14:paraId="36D40F9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所在单位</w:t>
            </w:r>
          </w:p>
        </w:tc>
      </w:tr>
      <w:tr w:rsidR="004947F7" w14:paraId="3287D26A" w14:textId="77777777" w:rsidTr="00AC38FB">
        <w:trPr>
          <w:cantSplit/>
          <w:trHeight w:val="980"/>
          <w:jc w:val="center"/>
        </w:trPr>
        <w:tc>
          <w:tcPr>
            <w:tcW w:w="670" w:type="dxa"/>
            <w:vMerge/>
            <w:vAlign w:val="center"/>
          </w:tcPr>
          <w:p w14:paraId="6F8CCDC6" w14:textId="77777777" w:rsidR="004947F7" w:rsidRDefault="004947F7" w:rsidP="00AC38FB">
            <w:pPr>
              <w:spacing w:line="520" w:lineRule="exact"/>
              <w:jc w:val="center"/>
              <w:rPr>
                <w:rFonts w:ascii="仿宋_GB2312" w:eastAsia="仿宋_GB2312"/>
                <w:sz w:val="28"/>
              </w:rPr>
            </w:pPr>
          </w:p>
        </w:tc>
        <w:tc>
          <w:tcPr>
            <w:tcW w:w="1480" w:type="dxa"/>
            <w:vAlign w:val="center"/>
          </w:tcPr>
          <w:p w14:paraId="07BF090A" w14:textId="77777777" w:rsidR="004947F7" w:rsidRDefault="004947F7" w:rsidP="00AC38FB">
            <w:pPr>
              <w:spacing w:line="520" w:lineRule="exact"/>
              <w:rPr>
                <w:rFonts w:ascii="仿宋_GB2312" w:eastAsia="仿宋_GB2312"/>
                <w:sz w:val="28"/>
              </w:rPr>
            </w:pPr>
          </w:p>
        </w:tc>
        <w:tc>
          <w:tcPr>
            <w:tcW w:w="974" w:type="dxa"/>
            <w:vAlign w:val="center"/>
          </w:tcPr>
          <w:p w14:paraId="46CA79E8" w14:textId="77777777" w:rsidR="004947F7" w:rsidRDefault="004947F7" w:rsidP="00AC38FB">
            <w:pPr>
              <w:spacing w:line="520" w:lineRule="exact"/>
              <w:rPr>
                <w:rFonts w:ascii="仿宋_GB2312" w:eastAsia="仿宋_GB2312"/>
                <w:sz w:val="28"/>
              </w:rPr>
            </w:pPr>
          </w:p>
        </w:tc>
        <w:tc>
          <w:tcPr>
            <w:tcW w:w="986" w:type="dxa"/>
            <w:gridSpan w:val="3"/>
            <w:vAlign w:val="center"/>
          </w:tcPr>
          <w:p w14:paraId="60B398BD" w14:textId="77777777" w:rsidR="004947F7" w:rsidRDefault="004947F7" w:rsidP="00AC38FB">
            <w:pPr>
              <w:spacing w:line="520" w:lineRule="exact"/>
              <w:rPr>
                <w:rFonts w:ascii="仿宋_GB2312" w:eastAsia="仿宋_GB2312"/>
                <w:sz w:val="28"/>
              </w:rPr>
            </w:pPr>
          </w:p>
        </w:tc>
        <w:tc>
          <w:tcPr>
            <w:tcW w:w="1290" w:type="dxa"/>
            <w:gridSpan w:val="3"/>
            <w:vAlign w:val="center"/>
          </w:tcPr>
          <w:p w14:paraId="64F7743B" w14:textId="77777777" w:rsidR="004947F7" w:rsidRDefault="004947F7" w:rsidP="00AC38FB">
            <w:pPr>
              <w:spacing w:line="520" w:lineRule="exact"/>
              <w:rPr>
                <w:rFonts w:ascii="仿宋_GB2312" w:eastAsia="仿宋_GB2312"/>
                <w:sz w:val="28"/>
              </w:rPr>
            </w:pPr>
          </w:p>
        </w:tc>
        <w:tc>
          <w:tcPr>
            <w:tcW w:w="4337" w:type="dxa"/>
            <w:gridSpan w:val="4"/>
            <w:vAlign w:val="center"/>
          </w:tcPr>
          <w:p w14:paraId="0432F904" w14:textId="77777777" w:rsidR="004947F7" w:rsidRDefault="004947F7" w:rsidP="00AC38FB">
            <w:pPr>
              <w:spacing w:line="520" w:lineRule="exact"/>
              <w:rPr>
                <w:rFonts w:ascii="仿宋_GB2312" w:eastAsia="仿宋_GB2312"/>
                <w:sz w:val="28"/>
              </w:rPr>
            </w:pPr>
          </w:p>
        </w:tc>
      </w:tr>
      <w:tr w:rsidR="004947F7" w14:paraId="7A642302" w14:textId="77777777" w:rsidTr="00AC38FB">
        <w:trPr>
          <w:cantSplit/>
          <w:trHeight w:val="832"/>
          <w:jc w:val="center"/>
        </w:trPr>
        <w:tc>
          <w:tcPr>
            <w:tcW w:w="670" w:type="dxa"/>
            <w:vMerge/>
            <w:vAlign w:val="center"/>
          </w:tcPr>
          <w:p w14:paraId="1F9FFCAF" w14:textId="77777777" w:rsidR="004947F7" w:rsidRDefault="004947F7" w:rsidP="00AC38FB">
            <w:pPr>
              <w:spacing w:line="520" w:lineRule="exact"/>
              <w:jc w:val="center"/>
              <w:rPr>
                <w:rFonts w:ascii="仿宋_GB2312" w:eastAsia="仿宋_GB2312"/>
                <w:sz w:val="28"/>
              </w:rPr>
            </w:pPr>
          </w:p>
        </w:tc>
        <w:tc>
          <w:tcPr>
            <w:tcW w:w="1480" w:type="dxa"/>
            <w:vAlign w:val="center"/>
          </w:tcPr>
          <w:p w14:paraId="57AD86B0" w14:textId="77777777" w:rsidR="004947F7" w:rsidRDefault="004947F7" w:rsidP="00AC38FB">
            <w:pPr>
              <w:spacing w:line="520" w:lineRule="exact"/>
              <w:rPr>
                <w:rFonts w:ascii="仿宋_GB2312" w:eastAsia="仿宋_GB2312"/>
                <w:sz w:val="28"/>
              </w:rPr>
            </w:pPr>
          </w:p>
        </w:tc>
        <w:tc>
          <w:tcPr>
            <w:tcW w:w="974" w:type="dxa"/>
            <w:vAlign w:val="center"/>
          </w:tcPr>
          <w:p w14:paraId="3714E1DC" w14:textId="77777777" w:rsidR="004947F7" w:rsidRDefault="004947F7" w:rsidP="00AC38FB">
            <w:pPr>
              <w:spacing w:line="520" w:lineRule="exact"/>
              <w:rPr>
                <w:rFonts w:ascii="仿宋_GB2312" w:eastAsia="仿宋_GB2312"/>
                <w:sz w:val="28"/>
              </w:rPr>
            </w:pPr>
          </w:p>
        </w:tc>
        <w:tc>
          <w:tcPr>
            <w:tcW w:w="986" w:type="dxa"/>
            <w:gridSpan w:val="3"/>
            <w:vAlign w:val="center"/>
          </w:tcPr>
          <w:p w14:paraId="3729792F" w14:textId="77777777" w:rsidR="004947F7" w:rsidRDefault="004947F7" w:rsidP="00AC38FB">
            <w:pPr>
              <w:spacing w:line="520" w:lineRule="exact"/>
              <w:rPr>
                <w:rFonts w:ascii="仿宋_GB2312" w:eastAsia="仿宋_GB2312"/>
                <w:sz w:val="28"/>
              </w:rPr>
            </w:pPr>
          </w:p>
        </w:tc>
        <w:tc>
          <w:tcPr>
            <w:tcW w:w="1290" w:type="dxa"/>
            <w:gridSpan w:val="3"/>
            <w:vAlign w:val="center"/>
          </w:tcPr>
          <w:p w14:paraId="4D1AC5C2" w14:textId="77777777" w:rsidR="004947F7" w:rsidRDefault="004947F7" w:rsidP="00AC38FB">
            <w:pPr>
              <w:spacing w:line="520" w:lineRule="exact"/>
              <w:rPr>
                <w:rFonts w:ascii="仿宋_GB2312" w:eastAsia="仿宋_GB2312"/>
                <w:sz w:val="28"/>
              </w:rPr>
            </w:pPr>
          </w:p>
        </w:tc>
        <w:tc>
          <w:tcPr>
            <w:tcW w:w="4337" w:type="dxa"/>
            <w:gridSpan w:val="4"/>
            <w:vAlign w:val="center"/>
          </w:tcPr>
          <w:p w14:paraId="17217A79" w14:textId="77777777" w:rsidR="004947F7" w:rsidRDefault="004947F7" w:rsidP="00AC38FB">
            <w:pPr>
              <w:spacing w:line="520" w:lineRule="exact"/>
              <w:rPr>
                <w:rFonts w:ascii="仿宋_GB2312" w:eastAsia="仿宋_GB2312"/>
                <w:sz w:val="28"/>
              </w:rPr>
            </w:pPr>
          </w:p>
        </w:tc>
      </w:tr>
      <w:tr w:rsidR="004947F7" w14:paraId="6D46A34F" w14:textId="77777777" w:rsidTr="00AC38FB">
        <w:trPr>
          <w:cantSplit/>
          <w:jc w:val="center"/>
        </w:trPr>
        <w:tc>
          <w:tcPr>
            <w:tcW w:w="670" w:type="dxa"/>
            <w:vMerge w:val="restart"/>
            <w:vAlign w:val="center"/>
          </w:tcPr>
          <w:p w14:paraId="6EA006A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lastRenderedPageBreak/>
              <w:t>资</w:t>
            </w:r>
          </w:p>
          <w:p w14:paraId="0C2B0E8E"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格</w:t>
            </w:r>
          </w:p>
          <w:p w14:paraId="6ADA1CC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认</w:t>
            </w:r>
          </w:p>
          <w:p w14:paraId="4C8DD04F"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定</w:t>
            </w:r>
          </w:p>
        </w:tc>
        <w:tc>
          <w:tcPr>
            <w:tcW w:w="1480" w:type="dxa"/>
            <w:vAlign w:val="center"/>
          </w:tcPr>
          <w:p w14:paraId="777D4987" w14:textId="77777777" w:rsidR="004947F7" w:rsidRDefault="004947F7" w:rsidP="00AC38FB">
            <w:pPr>
              <w:pStyle w:val="a7"/>
              <w:spacing w:line="520" w:lineRule="exact"/>
              <w:rPr>
                <w:rFonts w:ascii="仿宋_GB2312" w:eastAsia="仿宋_GB2312"/>
                <w:sz w:val="28"/>
              </w:rPr>
            </w:pPr>
            <w:r>
              <w:rPr>
                <w:rFonts w:ascii="仿宋_GB2312" w:eastAsia="仿宋_GB2312" w:hint="eastAsia"/>
                <w:sz w:val="28"/>
              </w:rPr>
              <w:t>学校学籍管理部门</w:t>
            </w:r>
          </w:p>
          <w:p w14:paraId="1C7AB04A"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意见</w:t>
            </w:r>
          </w:p>
        </w:tc>
        <w:tc>
          <w:tcPr>
            <w:tcW w:w="7587" w:type="dxa"/>
            <w:gridSpan w:val="11"/>
            <w:vAlign w:val="center"/>
          </w:tcPr>
          <w:p w14:paraId="29C9BE42" w14:textId="2B5AD99B"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是否为</w:t>
            </w:r>
            <w:r w:rsidR="00111EE0">
              <w:rPr>
                <w:rFonts w:ascii="仿宋_GB2312" w:eastAsia="仿宋_GB2312"/>
                <w:sz w:val="28"/>
              </w:rPr>
              <w:t>2017</w:t>
            </w:r>
            <w:r>
              <w:rPr>
                <w:rFonts w:ascii="仿宋_GB2312" w:eastAsia="仿宋_GB2312" w:hint="eastAsia"/>
                <w:sz w:val="28"/>
              </w:rPr>
              <w:t>年</w:t>
            </w:r>
            <w:r>
              <w:rPr>
                <w:rFonts w:ascii="仿宋_GB2312" w:eastAsia="仿宋_GB2312"/>
                <w:sz w:val="28"/>
              </w:rPr>
              <w:t>6</w:t>
            </w:r>
            <w:r>
              <w:rPr>
                <w:rFonts w:ascii="仿宋_GB2312" w:eastAsia="仿宋_GB2312" w:hint="eastAsia"/>
                <w:sz w:val="28"/>
              </w:rPr>
              <w:t>月</w:t>
            </w:r>
            <w:r>
              <w:rPr>
                <w:rFonts w:ascii="仿宋_GB2312" w:eastAsia="仿宋_GB2312"/>
                <w:sz w:val="28"/>
              </w:rPr>
              <w:t>1</w:t>
            </w:r>
            <w:r>
              <w:rPr>
                <w:rFonts w:ascii="仿宋_GB2312" w:eastAsia="仿宋_GB2312" w:hint="eastAsia"/>
                <w:sz w:val="28"/>
              </w:rPr>
              <w:t>日前正式注册在校的全日制非成人教育、非在职的各类高等院校中国籍学生（含专科生、本科生和研究生）</w:t>
            </w:r>
          </w:p>
          <w:p w14:paraId="3B94A65F" w14:textId="77777777" w:rsidR="004947F7" w:rsidRDefault="004947F7" w:rsidP="00AC38FB">
            <w:pPr>
              <w:spacing w:line="520" w:lineRule="exact"/>
              <w:ind w:firstLine="645"/>
              <w:rPr>
                <w:rFonts w:ascii="仿宋_GB2312" w:eastAsia="仿宋_GB2312"/>
                <w:sz w:val="28"/>
              </w:rPr>
            </w:pPr>
            <w:r>
              <w:rPr>
                <w:rFonts w:ascii="仿宋_GB2312" w:eastAsia="仿宋_GB2312" w:hint="eastAsia"/>
                <w:sz w:val="28"/>
              </w:rPr>
              <w:t>□是</w:t>
            </w:r>
            <w:r>
              <w:rPr>
                <w:rFonts w:ascii="仿宋_GB2312" w:eastAsia="仿宋_GB2312"/>
                <w:sz w:val="28"/>
              </w:rPr>
              <w:t xml:space="preserve">  </w:t>
            </w:r>
            <w:r>
              <w:rPr>
                <w:rFonts w:ascii="仿宋_GB2312" w:eastAsia="仿宋_GB2312" w:hint="eastAsia"/>
                <w:sz w:val="28"/>
              </w:rPr>
              <w:t>□否</w:t>
            </w:r>
          </w:p>
          <w:p w14:paraId="50BF4D6C" w14:textId="77777777" w:rsidR="004947F7" w:rsidRDefault="004947F7" w:rsidP="00AC38FB">
            <w:pPr>
              <w:spacing w:line="520" w:lineRule="exact"/>
              <w:ind w:firstLine="645"/>
              <w:rPr>
                <w:rFonts w:ascii="仿宋_GB2312" w:eastAsia="仿宋_GB2312"/>
                <w:sz w:val="28"/>
              </w:rPr>
            </w:pPr>
            <w:r>
              <w:rPr>
                <w:rFonts w:ascii="仿宋_GB2312" w:eastAsia="仿宋_GB2312" w:hint="eastAsia"/>
                <w:sz w:val="28"/>
              </w:rPr>
              <w:t>若是，其学号为：</w:t>
            </w:r>
            <w:r>
              <w:rPr>
                <w:rFonts w:ascii="仿宋_GB2312" w:eastAsia="仿宋_GB2312"/>
                <w:sz w:val="28"/>
                <w:u w:val="single"/>
              </w:rPr>
              <w:t xml:space="preserve">         </w:t>
            </w:r>
          </w:p>
          <w:p w14:paraId="560A09F1" w14:textId="77777777" w:rsidR="004947F7" w:rsidRDefault="004947F7" w:rsidP="00AC38FB">
            <w:pPr>
              <w:spacing w:line="520" w:lineRule="exact"/>
              <w:ind w:firstLine="645"/>
              <w:rPr>
                <w:rFonts w:ascii="仿宋_GB2312" w:eastAsia="仿宋_GB2312"/>
                <w:sz w:val="28"/>
              </w:rPr>
            </w:pPr>
            <w:r>
              <w:rPr>
                <w:rFonts w:ascii="仿宋_GB2312" w:eastAsia="仿宋_GB2312"/>
                <w:sz w:val="28"/>
              </w:rPr>
              <w:t xml:space="preserve">                           </w:t>
            </w:r>
            <w:r>
              <w:rPr>
                <w:rFonts w:ascii="仿宋_GB2312" w:eastAsia="仿宋_GB2312" w:hint="eastAsia"/>
                <w:sz w:val="28"/>
              </w:rPr>
              <w:t>（部门盖章）</w:t>
            </w:r>
          </w:p>
          <w:p w14:paraId="5A2C36FE" w14:textId="77777777" w:rsidR="004947F7" w:rsidRDefault="004947F7" w:rsidP="004947F7">
            <w:pPr>
              <w:spacing w:line="520" w:lineRule="exact"/>
              <w:ind w:firstLineChars="815" w:firstLine="2282"/>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4947F7" w14:paraId="7FDAC0C6" w14:textId="77777777" w:rsidTr="00AC38FB">
        <w:trPr>
          <w:cantSplit/>
          <w:trHeight w:val="1785"/>
          <w:jc w:val="center"/>
        </w:trPr>
        <w:tc>
          <w:tcPr>
            <w:tcW w:w="670" w:type="dxa"/>
            <w:vMerge/>
            <w:vAlign w:val="center"/>
          </w:tcPr>
          <w:p w14:paraId="49F40343" w14:textId="77777777" w:rsidR="004947F7" w:rsidRDefault="004947F7" w:rsidP="00AC38FB">
            <w:pPr>
              <w:spacing w:line="520" w:lineRule="exact"/>
              <w:jc w:val="center"/>
              <w:rPr>
                <w:rFonts w:ascii="仿宋_GB2312" w:eastAsia="仿宋_GB2312"/>
                <w:sz w:val="28"/>
              </w:rPr>
            </w:pPr>
          </w:p>
        </w:tc>
        <w:tc>
          <w:tcPr>
            <w:tcW w:w="1480" w:type="dxa"/>
            <w:vAlign w:val="center"/>
          </w:tcPr>
          <w:p w14:paraId="312DFB0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587" w:type="dxa"/>
            <w:gridSpan w:val="11"/>
            <w:vAlign w:val="center"/>
          </w:tcPr>
          <w:p w14:paraId="4C0425A4"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本作品是否为课外学术科技或社会实践活动成果</w:t>
            </w:r>
          </w:p>
          <w:p w14:paraId="5624E635"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□是</w:t>
            </w:r>
            <w:r>
              <w:rPr>
                <w:rFonts w:ascii="仿宋_GB2312" w:eastAsia="仿宋_GB2312"/>
                <w:sz w:val="28"/>
              </w:rPr>
              <w:t xml:space="preserve">  </w:t>
            </w:r>
            <w:r>
              <w:rPr>
                <w:rFonts w:ascii="仿宋_GB2312" w:eastAsia="仿宋_GB2312" w:hint="eastAsia"/>
                <w:sz w:val="28"/>
              </w:rPr>
              <w:t>□否</w:t>
            </w:r>
            <w:r>
              <w:rPr>
                <w:rFonts w:ascii="仿宋_GB2312" w:eastAsia="仿宋_GB2312"/>
                <w:sz w:val="28"/>
              </w:rPr>
              <w:t xml:space="preserve">  </w:t>
            </w:r>
          </w:p>
          <w:p w14:paraId="60A07317"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负责人签名：</w:t>
            </w:r>
          </w:p>
          <w:p w14:paraId="066C3285"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14:paraId="06226F6F" w14:textId="77777777" w:rsidR="004947F7" w:rsidRDefault="004947F7" w:rsidP="004947F7">
      <w:pPr>
        <w:adjustRightInd w:val="0"/>
        <w:snapToGrid w:val="0"/>
        <w:spacing w:line="520" w:lineRule="exact"/>
        <w:ind w:firstLineChars="300" w:firstLine="1080"/>
        <w:jc w:val="center"/>
        <w:rPr>
          <w:rFonts w:ascii="黑体" w:eastAsia="黑体"/>
          <w:sz w:val="36"/>
        </w:rPr>
      </w:pPr>
    </w:p>
    <w:p w14:paraId="7219A068" w14:textId="77777777" w:rsidR="004947F7" w:rsidRDefault="004947F7" w:rsidP="007354EC">
      <w:pPr>
        <w:adjustRightInd w:val="0"/>
        <w:snapToGrid w:val="0"/>
        <w:spacing w:line="520" w:lineRule="exact"/>
        <w:ind w:firstLineChars="300" w:firstLine="1080"/>
        <w:jc w:val="center"/>
        <w:rPr>
          <w:rFonts w:ascii="黑体" w:eastAsia="黑体"/>
          <w:sz w:val="36"/>
        </w:rPr>
      </w:pPr>
      <w:r>
        <w:rPr>
          <w:rFonts w:ascii="黑体" w:eastAsia="黑体"/>
          <w:sz w:val="36"/>
        </w:rPr>
        <w:br w:type="page"/>
      </w:r>
      <w:r>
        <w:rPr>
          <w:rFonts w:ascii="黑体" w:eastAsia="黑体"/>
          <w:sz w:val="36"/>
        </w:rPr>
        <w:lastRenderedPageBreak/>
        <w:t xml:space="preserve">A2  </w:t>
      </w:r>
      <w:r>
        <w:rPr>
          <w:rFonts w:ascii="黑体" w:eastAsia="黑体" w:hint="eastAsia"/>
          <w:sz w:val="36"/>
        </w:rPr>
        <w:t>申报者情况（集体项目）</w:t>
      </w:r>
    </w:p>
    <w:p w14:paraId="5C2BA0A1" w14:textId="77777777" w:rsidR="004947F7" w:rsidRDefault="004947F7" w:rsidP="00D9172E">
      <w:pPr>
        <w:adjustRightInd w:val="0"/>
        <w:snapToGrid w:val="0"/>
        <w:spacing w:line="520" w:lineRule="exact"/>
        <w:rPr>
          <w:rFonts w:ascii="仿宋_GB2312" w:eastAsia="仿宋_GB2312"/>
          <w:w w:val="94"/>
          <w:sz w:val="28"/>
        </w:rPr>
      </w:pPr>
    </w:p>
    <w:p w14:paraId="10BE1B3B" w14:textId="77777777" w:rsidR="004947F7" w:rsidRDefault="004947F7" w:rsidP="00D9172E">
      <w:pPr>
        <w:adjustRightInd w:val="0"/>
        <w:snapToGrid w:val="0"/>
        <w:spacing w:line="520" w:lineRule="exact"/>
        <w:rPr>
          <w:rFonts w:ascii="仿宋_GB2312" w:eastAsia="仿宋_GB2312"/>
          <w:w w:val="94"/>
          <w:sz w:val="28"/>
        </w:rPr>
      </w:pPr>
      <w:r>
        <w:rPr>
          <w:rFonts w:ascii="仿宋_GB2312" w:eastAsia="仿宋_GB2312" w:hint="eastAsia"/>
          <w:w w:val="94"/>
          <w:sz w:val="28"/>
        </w:rPr>
        <w:t>说明：</w:t>
      </w:r>
      <w:r>
        <w:rPr>
          <w:rFonts w:ascii="仿宋_GB2312" w:eastAsia="仿宋_GB2312"/>
          <w:w w:val="94"/>
          <w:sz w:val="28"/>
        </w:rPr>
        <w:t>1.</w:t>
      </w:r>
      <w:r>
        <w:rPr>
          <w:rFonts w:ascii="仿宋_GB2312" w:eastAsia="仿宋_GB2312" w:hint="eastAsia"/>
          <w:w w:val="94"/>
          <w:sz w:val="28"/>
        </w:rPr>
        <w:t>必须由申报者本人按要求填写；</w:t>
      </w:r>
    </w:p>
    <w:p w14:paraId="682758A2" w14:textId="77777777" w:rsidR="004947F7" w:rsidRDefault="004947F7" w:rsidP="007354EC">
      <w:pPr>
        <w:numPr>
          <w:ilvl w:val="0"/>
          <w:numId w:val="2"/>
        </w:numPr>
        <w:adjustRightInd w:val="0"/>
        <w:snapToGrid w:val="0"/>
        <w:spacing w:line="520" w:lineRule="exact"/>
        <w:ind w:firstLineChars="300" w:firstLine="788"/>
        <w:rPr>
          <w:rFonts w:ascii="仿宋_GB2312" w:eastAsia="仿宋_GB2312"/>
          <w:w w:val="94"/>
          <w:sz w:val="28"/>
        </w:rPr>
      </w:pPr>
      <w:r>
        <w:rPr>
          <w:rFonts w:ascii="仿宋_GB2312" w:eastAsia="仿宋_GB2312" w:hint="eastAsia"/>
          <w:w w:val="94"/>
          <w:sz w:val="28"/>
        </w:rPr>
        <w:t>申报者代表必须是作者中学历最高者，其余作者按学历高低排列；</w:t>
      </w:r>
    </w:p>
    <w:p w14:paraId="48803384" w14:textId="77777777" w:rsidR="004947F7" w:rsidRDefault="004947F7" w:rsidP="007354EC">
      <w:pPr>
        <w:adjustRightInd w:val="0"/>
        <w:snapToGrid w:val="0"/>
        <w:spacing w:line="520" w:lineRule="exact"/>
        <w:ind w:firstLineChars="300" w:firstLine="788"/>
        <w:rPr>
          <w:rFonts w:ascii="仿宋_GB2312" w:eastAsia="仿宋_GB2312"/>
          <w:sz w:val="28"/>
        </w:rPr>
      </w:pPr>
      <w:r>
        <w:rPr>
          <w:rFonts w:ascii="仿宋_GB2312" w:eastAsia="仿宋_GB2312"/>
          <w:w w:val="94"/>
          <w:sz w:val="28"/>
        </w:rPr>
        <w:t>3.</w:t>
      </w:r>
      <w:r>
        <w:rPr>
          <w:rFonts w:ascii="仿宋_GB2312" w:eastAsia="仿宋_GB2312" w:hint="eastAsia"/>
          <w:w w:val="94"/>
          <w:sz w:val="28"/>
        </w:rPr>
        <w:t>本表中的学籍管理部门签章视为对申报者情况的确认。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505"/>
        <w:gridCol w:w="645"/>
        <w:gridCol w:w="675"/>
        <w:gridCol w:w="886"/>
        <w:gridCol w:w="269"/>
        <w:gridCol w:w="1201"/>
        <w:gridCol w:w="374"/>
        <w:gridCol w:w="35"/>
        <w:gridCol w:w="687"/>
        <w:gridCol w:w="818"/>
        <w:gridCol w:w="529"/>
        <w:gridCol w:w="1191"/>
      </w:tblGrid>
      <w:tr w:rsidR="004947F7" w14:paraId="00EBF983" w14:textId="77777777" w:rsidTr="00AC38FB">
        <w:trPr>
          <w:cantSplit/>
        </w:trPr>
        <w:tc>
          <w:tcPr>
            <w:tcW w:w="645" w:type="dxa"/>
            <w:vMerge w:val="restart"/>
            <w:vAlign w:val="center"/>
          </w:tcPr>
          <w:p w14:paraId="794521AC"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申报者代表情况</w:t>
            </w:r>
          </w:p>
        </w:tc>
        <w:tc>
          <w:tcPr>
            <w:tcW w:w="1505" w:type="dxa"/>
            <w:vAlign w:val="center"/>
          </w:tcPr>
          <w:p w14:paraId="6C29B1B4"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2206" w:type="dxa"/>
            <w:gridSpan w:val="3"/>
          </w:tcPr>
          <w:p w14:paraId="169327BA" w14:textId="77777777" w:rsidR="004947F7" w:rsidRDefault="004947F7" w:rsidP="00AC38FB">
            <w:pPr>
              <w:spacing w:line="520" w:lineRule="exact"/>
              <w:jc w:val="center"/>
              <w:rPr>
                <w:rFonts w:ascii="仿宋_GB2312" w:eastAsia="仿宋_GB2312"/>
                <w:sz w:val="28"/>
              </w:rPr>
            </w:pPr>
          </w:p>
        </w:tc>
        <w:tc>
          <w:tcPr>
            <w:tcW w:w="1470" w:type="dxa"/>
            <w:gridSpan w:val="2"/>
          </w:tcPr>
          <w:p w14:paraId="2667BC4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性</w:t>
            </w:r>
            <w:r>
              <w:rPr>
                <w:rFonts w:ascii="仿宋_GB2312" w:eastAsia="仿宋_GB2312"/>
                <w:sz w:val="28"/>
              </w:rPr>
              <w:t xml:space="preserve">  </w:t>
            </w:r>
            <w:r>
              <w:rPr>
                <w:rFonts w:ascii="仿宋_GB2312" w:eastAsia="仿宋_GB2312" w:hint="eastAsia"/>
                <w:sz w:val="28"/>
              </w:rPr>
              <w:t>别</w:t>
            </w:r>
          </w:p>
        </w:tc>
        <w:tc>
          <w:tcPr>
            <w:tcW w:w="1096" w:type="dxa"/>
            <w:gridSpan w:val="3"/>
          </w:tcPr>
          <w:p w14:paraId="74ADA722" w14:textId="77777777" w:rsidR="004947F7" w:rsidRDefault="004947F7" w:rsidP="00AC38FB">
            <w:pPr>
              <w:spacing w:line="520" w:lineRule="exact"/>
              <w:jc w:val="center"/>
              <w:rPr>
                <w:rFonts w:ascii="仿宋_GB2312" w:eastAsia="仿宋_GB2312"/>
                <w:sz w:val="28"/>
              </w:rPr>
            </w:pPr>
          </w:p>
        </w:tc>
        <w:tc>
          <w:tcPr>
            <w:tcW w:w="1347" w:type="dxa"/>
            <w:gridSpan w:val="2"/>
          </w:tcPr>
          <w:p w14:paraId="44F1B2E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出生年月</w:t>
            </w:r>
          </w:p>
        </w:tc>
        <w:tc>
          <w:tcPr>
            <w:tcW w:w="1191" w:type="dxa"/>
          </w:tcPr>
          <w:p w14:paraId="0769CD0C" w14:textId="77777777" w:rsidR="004947F7" w:rsidRDefault="004947F7" w:rsidP="00AC38FB">
            <w:pPr>
              <w:spacing w:line="520" w:lineRule="exact"/>
              <w:jc w:val="center"/>
              <w:rPr>
                <w:rFonts w:ascii="仿宋_GB2312" w:eastAsia="仿宋_GB2312"/>
                <w:sz w:val="28"/>
              </w:rPr>
            </w:pPr>
          </w:p>
        </w:tc>
      </w:tr>
      <w:tr w:rsidR="004947F7" w14:paraId="0A267F86" w14:textId="77777777" w:rsidTr="00AC38FB">
        <w:trPr>
          <w:cantSplit/>
        </w:trPr>
        <w:tc>
          <w:tcPr>
            <w:tcW w:w="645" w:type="dxa"/>
            <w:vMerge/>
          </w:tcPr>
          <w:p w14:paraId="77CFDA3F" w14:textId="77777777" w:rsidR="004947F7" w:rsidRDefault="004947F7" w:rsidP="00AC38FB">
            <w:pPr>
              <w:spacing w:line="520" w:lineRule="exact"/>
              <w:jc w:val="center"/>
              <w:rPr>
                <w:rFonts w:ascii="仿宋_GB2312" w:eastAsia="仿宋_GB2312"/>
                <w:sz w:val="28"/>
              </w:rPr>
            </w:pPr>
          </w:p>
        </w:tc>
        <w:tc>
          <w:tcPr>
            <w:tcW w:w="1505" w:type="dxa"/>
            <w:vAlign w:val="center"/>
          </w:tcPr>
          <w:p w14:paraId="7BF4A3E9"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院</w:t>
            </w:r>
          </w:p>
        </w:tc>
        <w:tc>
          <w:tcPr>
            <w:tcW w:w="2206" w:type="dxa"/>
            <w:gridSpan w:val="3"/>
          </w:tcPr>
          <w:p w14:paraId="73412524" w14:textId="77777777" w:rsidR="004947F7" w:rsidRDefault="004947F7" w:rsidP="00AC38FB">
            <w:pPr>
              <w:spacing w:line="520" w:lineRule="exact"/>
              <w:jc w:val="center"/>
              <w:rPr>
                <w:rFonts w:ascii="仿宋_GB2312" w:eastAsia="仿宋_GB2312"/>
                <w:sz w:val="28"/>
              </w:rPr>
            </w:pPr>
          </w:p>
        </w:tc>
        <w:tc>
          <w:tcPr>
            <w:tcW w:w="2566" w:type="dxa"/>
            <w:gridSpan w:val="5"/>
          </w:tcPr>
          <w:p w14:paraId="253ACDE4"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系别、专业、年级</w:t>
            </w:r>
          </w:p>
        </w:tc>
        <w:tc>
          <w:tcPr>
            <w:tcW w:w="2538" w:type="dxa"/>
            <w:gridSpan w:val="3"/>
          </w:tcPr>
          <w:p w14:paraId="5BF96863" w14:textId="77777777" w:rsidR="004947F7" w:rsidRDefault="004947F7" w:rsidP="00AC38FB">
            <w:pPr>
              <w:spacing w:line="520" w:lineRule="exact"/>
              <w:jc w:val="center"/>
              <w:rPr>
                <w:rFonts w:ascii="仿宋_GB2312" w:eastAsia="仿宋_GB2312"/>
                <w:sz w:val="28"/>
              </w:rPr>
            </w:pPr>
          </w:p>
        </w:tc>
      </w:tr>
      <w:tr w:rsidR="004947F7" w14:paraId="3F66BDE3" w14:textId="77777777" w:rsidTr="00AC38FB">
        <w:trPr>
          <w:cantSplit/>
        </w:trPr>
        <w:tc>
          <w:tcPr>
            <w:tcW w:w="645" w:type="dxa"/>
            <w:vMerge/>
          </w:tcPr>
          <w:p w14:paraId="01F6FE31" w14:textId="77777777" w:rsidR="004947F7" w:rsidRDefault="004947F7" w:rsidP="00AC38FB">
            <w:pPr>
              <w:spacing w:line="520" w:lineRule="exact"/>
              <w:jc w:val="center"/>
              <w:rPr>
                <w:rFonts w:ascii="仿宋_GB2312" w:eastAsia="仿宋_GB2312"/>
                <w:sz w:val="28"/>
              </w:rPr>
            </w:pPr>
          </w:p>
        </w:tc>
        <w:tc>
          <w:tcPr>
            <w:tcW w:w="1505" w:type="dxa"/>
            <w:vAlign w:val="center"/>
          </w:tcPr>
          <w:p w14:paraId="7B824E5A"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历</w:t>
            </w:r>
          </w:p>
        </w:tc>
        <w:tc>
          <w:tcPr>
            <w:tcW w:w="7310" w:type="dxa"/>
            <w:gridSpan w:val="11"/>
          </w:tcPr>
          <w:p w14:paraId="5104C78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A</w:t>
            </w:r>
            <w:r>
              <w:rPr>
                <w:rFonts w:ascii="仿宋_GB2312" w:eastAsia="仿宋_GB2312" w:hint="eastAsia"/>
                <w:sz w:val="28"/>
              </w:rPr>
              <w:t>大专</w:t>
            </w:r>
            <w:r>
              <w:rPr>
                <w:rFonts w:ascii="仿宋_GB2312" w:eastAsia="仿宋_GB2312"/>
                <w:sz w:val="28"/>
              </w:rPr>
              <w:t xml:space="preserve"> B</w:t>
            </w:r>
            <w:r>
              <w:rPr>
                <w:rFonts w:ascii="仿宋_GB2312" w:eastAsia="仿宋_GB2312" w:hint="eastAsia"/>
                <w:sz w:val="28"/>
              </w:rPr>
              <w:t>大学本科</w:t>
            </w:r>
            <w:r>
              <w:rPr>
                <w:rFonts w:ascii="仿宋_GB2312" w:eastAsia="仿宋_GB2312"/>
                <w:sz w:val="28"/>
              </w:rPr>
              <w:t xml:space="preserve"> C</w:t>
            </w:r>
            <w:r>
              <w:rPr>
                <w:rFonts w:ascii="仿宋_GB2312" w:eastAsia="仿宋_GB2312" w:hint="eastAsia"/>
                <w:sz w:val="28"/>
              </w:rPr>
              <w:t>硕士研究生</w:t>
            </w:r>
            <w:r>
              <w:rPr>
                <w:rFonts w:ascii="仿宋_GB2312" w:eastAsia="仿宋_GB2312"/>
                <w:sz w:val="28"/>
              </w:rPr>
              <w:t xml:space="preserve"> D</w:t>
            </w:r>
            <w:r>
              <w:rPr>
                <w:rFonts w:ascii="仿宋_GB2312" w:eastAsia="仿宋_GB2312" w:hint="eastAsia"/>
                <w:sz w:val="28"/>
              </w:rPr>
              <w:t>博士研究生</w:t>
            </w:r>
          </w:p>
        </w:tc>
      </w:tr>
      <w:tr w:rsidR="004947F7" w14:paraId="4DFE3761" w14:textId="77777777" w:rsidTr="00AC38FB">
        <w:trPr>
          <w:cantSplit/>
        </w:trPr>
        <w:tc>
          <w:tcPr>
            <w:tcW w:w="645" w:type="dxa"/>
            <w:vMerge/>
          </w:tcPr>
          <w:p w14:paraId="638F8A60" w14:textId="77777777" w:rsidR="004947F7" w:rsidRDefault="004947F7" w:rsidP="00AC38FB">
            <w:pPr>
              <w:spacing w:line="520" w:lineRule="exact"/>
              <w:jc w:val="center"/>
              <w:rPr>
                <w:rFonts w:ascii="仿宋_GB2312" w:eastAsia="仿宋_GB2312"/>
                <w:sz w:val="28"/>
              </w:rPr>
            </w:pPr>
          </w:p>
        </w:tc>
        <w:tc>
          <w:tcPr>
            <w:tcW w:w="1505" w:type="dxa"/>
            <w:vAlign w:val="center"/>
          </w:tcPr>
          <w:p w14:paraId="14BC67B5"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制</w:t>
            </w:r>
          </w:p>
        </w:tc>
        <w:tc>
          <w:tcPr>
            <w:tcW w:w="2206" w:type="dxa"/>
            <w:gridSpan w:val="3"/>
          </w:tcPr>
          <w:p w14:paraId="1AE354A3" w14:textId="77777777" w:rsidR="004947F7" w:rsidRDefault="004947F7" w:rsidP="00AC38FB">
            <w:pPr>
              <w:spacing w:line="520" w:lineRule="exact"/>
              <w:jc w:val="center"/>
              <w:rPr>
                <w:rFonts w:ascii="仿宋_GB2312" w:eastAsia="仿宋_GB2312"/>
                <w:sz w:val="28"/>
              </w:rPr>
            </w:pPr>
          </w:p>
        </w:tc>
        <w:tc>
          <w:tcPr>
            <w:tcW w:w="1470" w:type="dxa"/>
            <w:gridSpan w:val="2"/>
          </w:tcPr>
          <w:p w14:paraId="1E32A87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入学时间</w:t>
            </w:r>
          </w:p>
        </w:tc>
        <w:tc>
          <w:tcPr>
            <w:tcW w:w="3634" w:type="dxa"/>
            <w:gridSpan w:val="6"/>
          </w:tcPr>
          <w:p w14:paraId="1874A582" w14:textId="77777777" w:rsidR="004947F7" w:rsidRDefault="004947F7" w:rsidP="00AC38FB">
            <w:pPr>
              <w:spacing w:line="520" w:lineRule="exact"/>
              <w:jc w:val="center"/>
              <w:rPr>
                <w:rFonts w:ascii="仿宋_GB2312" w:eastAsia="仿宋_GB2312"/>
                <w:sz w:val="28"/>
              </w:rPr>
            </w:pPr>
          </w:p>
        </w:tc>
      </w:tr>
      <w:tr w:rsidR="004947F7" w14:paraId="6A977540" w14:textId="77777777" w:rsidTr="00AC38FB">
        <w:trPr>
          <w:cantSplit/>
        </w:trPr>
        <w:tc>
          <w:tcPr>
            <w:tcW w:w="645" w:type="dxa"/>
            <w:vMerge/>
          </w:tcPr>
          <w:p w14:paraId="2C9F6532" w14:textId="77777777" w:rsidR="004947F7" w:rsidRDefault="004947F7" w:rsidP="00AC38FB">
            <w:pPr>
              <w:spacing w:line="520" w:lineRule="exact"/>
              <w:jc w:val="center"/>
              <w:rPr>
                <w:rFonts w:ascii="仿宋_GB2312" w:eastAsia="仿宋_GB2312"/>
                <w:sz w:val="28"/>
              </w:rPr>
            </w:pPr>
          </w:p>
        </w:tc>
        <w:tc>
          <w:tcPr>
            <w:tcW w:w="2150" w:type="dxa"/>
            <w:gridSpan w:val="2"/>
            <w:vAlign w:val="center"/>
          </w:tcPr>
          <w:p w14:paraId="79FA0AA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w:t>
            </w:r>
            <w:r>
              <w:rPr>
                <w:rFonts w:ascii="仿宋_GB2312" w:eastAsia="仿宋_GB2312"/>
                <w:sz w:val="28"/>
              </w:rPr>
              <w:t xml:space="preserve"> </w:t>
            </w:r>
            <w:r>
              <w:rPr>
                <w:rFonts w:ascii="仿宋_GB2312" w:eastAsia="仿宋_GB2312" w:hint="eastAsia"/>
                <w:sz w:val="28"/>
              </w:rPr>
              <w:t>品</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称</w:t>
            </w:r>
          </w:p>
        </w:tc>
        <w:tc>
          <w:tcPr>
            <w:tcW w:w="6665" w:type="dxa"/>
            <w:gridSpan w:val="10"/>
            <w:vAlign w:val="center"/>
          </w:tcPr>
          <w:p w14:paraId="08777A32" w14:textId="77777777" w:rsidR="004947F7" w:rsidRDefault="004947F7" w:rsidP="00AC38FB">
            <w:pPr>
              <w:spacing w:line="520" w:lineRule="exact"/>
              <w:jc w:val="center"/>
              <w:rPr>
                <w:rFonts w:ascii="仿宋_GB2312" w:eastAsia="仿宋_GB2312"/>
                <w:sz w:val="28"/>
              </w:rPr>
            </w:pPr>
          </w:p>
        </w:tc>
      </w:tr>
      <w:tr w:rsidR="004947F7" w14:paraId="49DC3CBE" w14:textId="77777777" w:rsidTr="00AC38FB">
        <w:trPr>
          <w:cantSplit/>
        </w:trPr>
        <w:tc>
          <w:tcPr>
            <w:tcW w:w="645" w:type="dxa"/>
            <w:vMerge/>
          </w:tcPr>
          <w:p w14:paraId="4F7A1514" w14:textId="77777777" w:rsidR="004947F7" w:rsidRDefault="004947F7" w:rsidP="00AC38FB">
            <w:pPr>
              <w:spacing w:line="520" w:lineRule="exact"/>
              <w:jc w:val="center"/>
              <w:rPr>
                <w:rFonts w:ascii="仿宋_GB2312" w:eastAsia="仿宋_GB2312"/>
                <w:sz w:val="28"/>
              </w:rPr>
            </w:pPr>
          </w:p>
        </w:tc>
        <w:tc>
          <w:tcPr>
            <w:tcW w:w="2150" w:type="dxa"/>
            <w:gridSpan w:val="2"/>
            <w:vAlign w:val="center"/>
          </w:tcPr>
          <w:p w14:paraId="198791A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毕业论文题目</w:t>
            </w:r>
          </w:p>
        </w:tc>
        <w:tc>
          <w:tcPr>
            <w:tcW w:w="6665" w:type="dxa"/>
            <w:gridSpan w:val="10"/>
            <w:vAlign w:val="center"/>
          </w:tcPr>
          <w:p w14:paraId="00EAC6E0" w14:textId="77777777" w:rsidR="004947F7" w:rsidRDefault="004947F7" w:rsidP="00AC38FB">
            <w:pPr>
              <w:spacing w:line="520" w:lineRule="exact"/>
              <w:jc w:val="center"/>
              <w:rPr>
                <w:rFonts w:ascii="仿宋_GB2312" w:eastAsia="仿宋_GB2312"/>
                <w:sz w:val="28"/>
              </w:rPr>
            </w:pPr>
          </w:p>
        </w:tc>
      </w:tr>
      <w:tr w:rsidR="004947F7" w14:paraId="4A015545" w14:textId="77777777" w:rsidTr="00AC38FB">
        <w:trPr>
          <w:cantSplit/>
        </w:trPr>
        <w:tc>
          <w:tcPr>
            <w:tcW w:w="645" w:type="dxa"/>
            <w:vMerge/>
          </w:tcPr>
          <w:p w14:paraId="211315CD" w14:textId="77777777" w:rsidR="004947F7" w:rsidRDefault="004947F7" w:rsidP="00AC38FB">
            <w:pPr>
              <w:spacing w:line="520" w:lineRule="exact"/>
              <w:jc w:val="center"/>
              <w:rPr>
                <w:rFonts w:ascii="仿宋_GB2312" w:eastAsia="仿宋_GB2312"/>
                <w:sz w:val="28"/>
              </w:rPr>
            </w:pPr>
          </w:p>
        </w:tc>
        <w:tc>
          <w:tcPr>
            <w:tcW w:w="1505" w:type="dxa"/>
            <w:vMerge w:val="restart"/>
            <w:vAlign w:val="center"/>
          </w:tcPr>
          <w:p w14:paraId="74381111"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14:paraId="25F3B0D7" w14:textId="77777777" w:rsidR="004947F7" w:rsidRDefault="004947F7" w:rsidP="00AC38FB">
            <w:pPr>
              <w:spacing w:line="520" w:lineRule="exact"/>
              <w:jc w:val="center"/>
              <w:rPr>
                <w:rFonts w:ascii="仿宋_GB2312" w:eastAsia="仿宋_GB2312"/>
                <w:sz w:val="28"/>
              </w:rPr>
            </w:pPr>
          </w:p>
        </w:tc>
        <w:tc>
          <w:tcPr>
            <w:tcW w:w="1505" w:type="dxa"/>
            <w:gridSpan w:val="2"/>
          </w:tcPr>
          <w:p w14:paraId="10D3DEB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14:paraId="2B146F5F" w14:textId="77777777" w:rsidR="004947F7" w:rsidRDefault="004947F7" w:rsidP="00AC38FB">
            <w:pPr>
              <w:spacing w:line="520" w:lineRule="exact"/>
              <w:jc w:val="center"/>
              <w:rPr>
                <w:rFonts w:ascii="仿宋_GB2312" w:eastAsia="仿宋_GB2312"/>
                <w:sz w:val="28"/>
              </w:rPr>
            </w:pPr>
          </w:p>
        </w:tc>
      </w:tr>
      <w:tr w:rsidR="004947F7" w14:paraId="259B2896" w14:textId="77777777" w:rsidTr="00AC38FB">
        <w:trPr>
          <w:cantSplit/>
        </w:trPr>
        <w:tc>
          <w:tcPr>
            <w:tcW w:w="645" w:type="dxa"/>
            <w:vMerge/>
          </w:tcPr>
          <w:p w14:paraId="30311607" w14:textId="77777777" w:rsidR="004947F7" w:rsidRDefault="004947F7" w:rsidP="00AC38FB">
            <w:pPr>
              <w:spacing w:line="520" w:lineRule="exact"/>
              <w:jc w:val="center"/>
              <w:rPr>
                <w:rFonts w:ascii="仿宋_GB2312" w:eastAsia="仿宋_GB2312"/>
                <w:sz w:val="28"/>
              </w:rPr>
            </w:pPr>
          </w:p>
        </w:tc>
        <w:tc>
          <w:tcPr>
            <w:tcW w:w="1505" w:type="dxa"/>
            <w:vMerge/>
            <w:vAlign w:val="center"/>
          </w:tcPr>
          <w:p w14:paraId="6626DBD7" w14:textId="77777777" w:rsidR="004947F7" w:rsidRDefault="004947F7" w:rsidP="00AC38FB">
            <w:pPr>
              <w:spacing w:line="520" w:lineRule="exact"/>
              <w:jc w:val="center"/>
              <w:rPr>
                <w:rFonts w:ascii="仿宋_GB2312" w:eastAsia="仿宋_GB2312"/>
                <w:sz w:val="28"/>
              </w:rPr>
            </w:pPr>
          </w:p>
        </w:tc>
        <w:tc>
          <w:tcPr>
            <w:tcW w:w="4085" w:type="dxa"/>
            <w:gridSpan w:val="7"/>
            <w:vMerge/>
          </w:tcPr>
          <w:p w14:paraId="7BCCA403" w14:textId="77777777" w:rsidR="004947F7" w:rsidRDefault="004947F7" w:rsidP="00AC38FB">
            <w:pPr>
              <w:spacing w:line="520" w:lineRule="exact"/>
              <w:jc w:val="center"/>
              <w:rPr>
                <w:rFonts w:ascii="仿宋_GB2312" w:eastAsia="仿宋_GB2312"/>
                <w:sz w:val="28"/>
              </w:rPr>
            </w:pPr>
          </w:p>
        </w:tc>
        <w:tc>
          <w:tcPr>
            <w:tcW w:w="1505" w:type="dxa"/>
            <w:gridSpan w:val="2"/>
          </w:tcPr>
          <w:p w14:paraId="74BD104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办公电话</w:t>
            </w:r>
          </w:p>
        </w:tc>
        <w:tc>
          <w:tcPr>
            <w:tcW w:w="1720" w:type="dxa"/>
            <w:gridSpan w:val="2"/>
          </w:tcPr>
          <w:p w14:paraId="14268A7A" w14:textId="77777777" w:rsidR="004947F7" w:rsidRDefault="004947F7" w:rsidP="00AC38FB">
            <w:pPr>
              <w:spacing w:line="520" w:lineRule="exact"/>
              <w:jc w:val="center"/>
              <w:rPr>
                <w:rFonts w:ascii="仿宋_GB2312" w:eastAsia="仿宋_GB2312"/>
                <w:sz w:val="28"/>
              </w:rPr>
            </w:pPr>
          </w:p>
        </w:tc>
      </w:tr>
      <w:tr w:rsidR="004947F7" w14:paraId="18ACD812" w14:textId="77777777" w:rsidTr="00AC38FB">
        <w:trPr>
          <w:cantSplit/>
        </w:trPr>
        <w:tc>
          <w:tcPr>
            <w:tcW w:w="645" w:type="dxa"/>
            <w:vMerge/>
          </w:tcPr>
          <w:p w14:paraId="4C70DA28" w14:textId="77777777" w:rsidR="004947F7" w:rsidRDefault="004947F7" w:rsidP="00AC38FB">
            <w:pPr>
              <w:spacing w:line="520" w:lineRule="exact"/>
              <w:jc w:val="center"/>
              <w:rPr>
                <w:rFonts w:ascii="仿宋_GB2312" w:eastAsia="仿宋_GB2312"/>
                <w:sz w:val="28"/>
              </w:rPr>
            </w:pPr>
          </w:p>
        </w:tc>
        <w:tc>
          <w:tcPr>
            <w:tcW w:w="1505" w:type="dxa"/>
            <w:vMerge w:val="restart"/>
            <w:vAlign w:val="center"/>
          </w:tcPr>
          <w:p w14:paraId="206E1E4E"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常</w:t>
            </w:r>
            <w:r>
              <w:rPr>
                <w:rFonts w:ascii="仿宋_GB2312" w:eastAsia="仿宋_GB2312"/>
                <w:sz w:val="28"/>
              </w:rPr>
              <w:t xml:space="preserve"> </w:t>
            </w:r>
            <w:r>
              <w:rPr>
                <w:rFonts w:ascii="仿宋_GB2312" w:eastAsia="仿宋_GB2312" w:hint="eastAsia"/>
                <w:sz w:val="28"/>
              </w:rPr>
              <w:t>住</w:t>
            </w:r>
            <w:r>
              <w:rPr>
                <w:rFonts w:ascii="仿宋_GB2312" w:eastAsia="仿宋_GB2312"/>
                <w:sz w:val="28"/>
              </w:rPr>
              <w:t xml:space="preserve"> </w:t>
            </w:r>
            <w:r>
              <w:rPr>
                <w:rFonts w:ascii="仿宋_GB2312" w:eastAsia="仿宋_GB2312" w:hint="eastAsia"/>
                <w:sz w:val="28"/>
              </w:rPr>
              <w:t>地</w:t>
            </w:r>
          </w:p>
          <w:p w14:paraId="3B8D4DC9"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14:paraId="36EDDB62" w14:textId="77777777" w:rsidR="004947F7" w:rsidRDefault="004947F7" w:rsidP="00AC38FB">
            <w:pPr>
              <w:spacing w:line="520" w:lineRule="exact"/>
              <w:jc w:val="center"/>
              <w:rPr>
                <w:rFonts w:ascii="仿宋_GB2312" w:eastAsia="仿宋_GB2312"/>
                <w:sz w:val="28"/>
              </w:rPr>
            </w:pPr>
          </w:p>
        </w:tc>
        <w:tc>
          <w:tcPr>
            <w:tcW w:w="1505" w:type="dxa"/>
            <w:gridSpan w:val="2"/>
          </w:tcPr>
          <w:p w14:paraId="5E05FD64"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14:paraId="26D6C769" w14:textId="77777777" w:rsidR="004947F7" w:rsidRDefault="004947F7" w:rsidP="00AC38FB">
            <w:pPr>
              <w:spacing w:line="520" w:lineRule="exact"/>
              <w:jc w:val="center"/>
              <w:rPr>
                <w:rFonts w:ascii="仿宋_GB2312" w:eastAsia="仿宋_GB2312"/>
                <w:sz w:val="28"/>
              </w:rPr>
            </w:pPr>
          </w:p>
        </w:tc>
      </w:tr>
      <w:tr w:rsidR="004947F7" w14:paraId="07C86E8E" w14:textId="77777777" w:rsidTr="00AC38FB">
        <w:trPr>
          <w:cantSplit/>
        </w:trPr>
        <w:tc>
          <w:tcPr>
            <w:tcW w:w="645" w:type="dxa"/>
            <w:vMerge/>
          </w:tcPr>
          <w:p w14:paraId="39E9E49C" w14:textId="77777777" w:rsidR="004947F7" w:rsidRDefault="004947F7" w:rsidP="00AC38FB">
            <w:pPr>
              <w:spacing w:line="520" w:lineRule="exact"/>
              <w:jc w:val="center"/>
              <w:rPr>
                <w:rFonts w:ascii="仿宋_GB2312" w:eastAsia="仿宋_GB2312"/>
                <w:sz w:val="28"/>
              </w:rPr>
            </w:pPr>
          </w:p>
        </w:tc>
        <w:tc>
          <w:tcPr>
            <w:tcW w:w="1505" w:type="dxa"/>
            <w:vMerge/>
            <w:vAlign w:val="center"/>
          </w:tcPr>
          <w:p w14:paraId="5CF405BE" w14:textId="77777777" w:rsidR="004947F7" w:rsidRDefault="004947F7" w:rsidP="00AC38FB">
            <w:pPr>
              <w:spacing w:line="520" w:lineRule="exact"/>
              <w:jc w:val="center"/>
              <w:rPr>
                <w:rFonts w:ascii="仿宋_GB2312" w:eastAsia="仿宋_GB2312"/>
                <w:sz w:val="28"/>
              </w:rPr>
            </w:pPr>
          </w:p>
        </w:tc>
        <w:tc>
          <w:tcPr>
            <w:tcW w:w="4085" w:type="dxa"/>
            <w:gridSpan w:val="7"/>
            <w:vMerge/>
          </w:tcPr>
          <w:p w14:paraId="188D3865" w14:textId="77777777" w:rsidR="004947F7" w:rsidRDefault="004947F7" w:rsidP="00AC38FB">
            <w:pPr>
              <w:spacing w:line="520" w:lineRule="exact"/>
              <w:jc w:val="center"/>
              <w:rPr>
                <w:rFonts w:ascii="仿宋_GB2312" w:eastAsia="仿宋_GB2312"/>
                <w:sz w:val="28"/>
              </w:rPr>
            </w:pPr>
          </w:p>
        </w:tc>
        <w:tc>
          <w:tcPr>
            <w:tcW w:w="1505" w:type="dxa"/>
            <w:gridSpan w:val="2"/>
          </w:tcPr>
          <w:p w14:paraId="7CB94385"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住宅电话</w:t>
            </w:r>
          </w:p>
        </w:tc>
        <w:tc>
          <w:tcPr>
            <w:tcW w:w="1720" w:type="dxa"/>
            <w:gridSpan w:val="2"/>
          </w:tcPr>
          <w:p w14:paraId="6A60346F" w14:textId="77777777" w:rsidR="004947F7" w:rsidRDefault="004947F7" w:rsidP="00AC38FB">
            <w:pPr>
              <w:spacing w:line="520" w:lineRule="exact"/>
              <w:jc w:val="center"/>
              <w:rPr>
                <w:rFonts w:ascii="仿宋_GB2312" w:eastAsia="仿宋_GB2312"/>
                <w:sz w:val="28"/>
              </w:rPr>
            </w:pPr>
          </w:p>
        </w:tc>
      </w:tr>
      <w:tr w:rsidR="004947F7" w14:paraId="6DCEB816" w14:textId="77777777" w:rsidTr="00AC38FB">
        <w:trPr>
          <w:cantSplit/>
        </w:trPr>
        <w:tc>
          <w:tcPr>
            <w:tcW w:w="645" w:type="dxa"/>
            <w:vMerge w:val="restart"/>
            <w:vAlign w:val="center"/>
          </w:tcPr>
          <w:p w14:paraId="2F45E41A"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其他作者情况</w:t>
            </w:r>
          </w:p>
        </w:tc>
        <w:tc>
          <w:tcPr>
            <w:tcW w:w="1505" w:type="dxa"/>
            <w:vAlign w:val="center"/>
          </w:tcPr>
          <w:p w14:paraId="274C7ADC"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1320" w:type="dxa"/>
            <w:gridSpan w:val="2"/>
          </w:tcPr>
          <w:p w14:paraId="3C12135A"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性</w:t>
            </w:r>
            <w:r>
              <w:rPr>
                <w:rFonts w:ascii="仿宋_GB2312" w:eastAsia="仿宋_GB2312"/>
                <w:sz w:val="28"/>
              </w:rPr>
              <w:t xml:space="preserve">  </w:t>
            </w:r>
            <w:r>
              <w:rPr>
                <w:rFonts w:ascii="仿宋_GB2312" w:eastAsia="仿宋_GB2312" w:hint="eastAsia"/>
                <w:sz w:val="28"/>
              </w:rPr>
              <w:t>别</w:t>
            </w:r>
          </w:p>
        </w:tc>
        <w:tc>
          <w:tcPr>
            <w:tcW w:w="1155" w:type="dxa"/>
            <w:gridSpan w:val="2"/>
          </w:tcPr>
          <w:p w14:paraId="1C7D3DD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龄</w:t>
            </w:r>
          </w:p>
        </w:tc>
        <w:tc>
          <w:tcPr>
            <w:tcW w:w="1575" w:type="dxa"/>
            <w:gridSpan w:val="2"/>
          </w:tcPr>
          <w:p w14:paraId="0BBA01E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历</w:t>
            </w:r>
          </w:p>
        </w:tc>
        <w:tc>
          <w:tcPr>
            <w:tcW w:w="3260" w:type="dxa"/>
            <w:gridSpan w:val="5"/>
          </w:tcPr>
          <w:p w14:paraId="79E8AA0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所在单位</w:t>
            </w:r>
          </w:p>
        </w:tc>
      </w:tr>
      <w:tr w:rsidR="004947F7" w14:paraId="518EDA5D" w14:textId="77777777" w:rsidTr="00AC38FB">
        <w:trPr>
          <w:cantSplit/>
        </w:trPr>
        <w:tc>
          <w:tcPr>
            <w:tcW w:w="645" w:type="dxa"/>
            <w:vMerge/>
          </w:tcPr>
          <w:p w14:paraId="2E790806" w14:textId="77777777" w:rsidR="004947F7" w:rsidRDefault="004947F7" w:rsidP="00AC38FB">
            <w:pPr>
              <w:spacing w:line="520" w:lineRule="exact"/>
              <w:rPr>
                <w:rFonts w:ascii="仿宋_GB2312" w:eastAsia="仿宋_GB2312"/>
                <w:sz w:val="28"/>
              </w:rPr>
            </w:pPr>
          </w:p>
        </w:tc>
        <w:tc>
          <w:tcPr>
            <w:tcW w:w="1505" w:type="dxa"/>
          </w:tcPr>
          <w:p w14:paraId="74359489" w14:textId="77777777" w:rsidR="004947F7" w:rsidRDefault="004947F7" w:rsidP="00AC38FB">
            <w:pPr>
              <w:spacing w:line="520" w:lineRule="exact"/>
              <w:rPr>
                <w:rFonts w:ascii="仿宋_GB2312" w:eastAsia="仿宋_GB2312"/>
                <w:sz w:val="28"/>
              </w:rPr>
            </w:pPr>
          </w:p>
        </w:tc>
        <w:tc>
          <w:tcPr>
            <w:tcW w:w="1320" w:type="dxa"/>
            <w:gridSpan w:val="2"/>
          </w:tcPr>
          <w:p w14:paraId="46903B1D" w14:textId="77777777" w:rsidR="004947F7" w:rsidRDefault="004947F7" w:rsidP="00AC38FB">
            <w:pPr>
              <w:spacing w:line="520" w:lineRule="exact"/>
              <w:rPr>
                <w:rFonts w:ascii="仿宋_GB2312" w:eastAsia="仿宋_GB2312"/>
                <w:sz w:val="28"/>
              </w:rPr>
            </w:pPr>
          </w:p>
        </w:tc>
        <w:tc>
          <w:tcPr>
            <w:tcW w:w="1155" w:type="dxa"/>
            <w:gridSpan w:val="2"/>
          </w:tcPr>
          <w:p w14:paraId="26389E61" w14:textId="77777777" w:rsidR="004947F7" w:rsidRDefault="004947F7" w:rsidP="00AC38FB">
            <w:pPr>
              <w:spacing w:line="520" w:lineRule="exact"/>
              <w:rPr>
                <w:rFonts w:ascii="仿宋_GB2312" w:eastAsia="仿宋_GB2312"/>
                <w:sz w:val="28"/>
              </w:rPr>
            </w:pPr>
          </w:p>
        </w:tc>
        <w:tc>
          <w:tcPr>
            <w:tcW w:w="1575" w:type="dxa"/>
            <w:gridSpan w:val="2"/>
          </w:tcPr>
          <w:p w14:paraId="6520B6B8" w14:textId="77777777" w:rsidR="004947F7" w:rsidRDefault="004947F7" w:rsidP="00AC38FB">
            <w:pPr>
              <w:spacing w:line="520" w:lineRule="exact"/>
              <w:rPr>
                <w:rFonts w:ascii="仿宋_GB2312" w:eastAsia="仿宋_GB2312"/>
                <w:sz w:val="28"/>
              </w:rPr>
            </w:pPr>
          </w:p>
        </w:tc>
        <w:tc>
          <w:tcPr>
            <w:tcW w:w="3260" w:type="dxa"/>
            <w:gridSpan w:val="5"/>
          </w:tcPr>
          <w:p w14:paraId="330E95A0" w14:textId="77777777" w:rsidR="004947F7" w:rsidRDefault="004947F7" w:rsidP="00AC38FB">
            <w:pPr>
              <w:spacing w:line="520" w:lineRule="exact"/>
              <w:rPr>
                <w:rFonts w:ascii="仿宋_GB2312" w:eastAsia="仿宋_GB2312"/>
                <w:sz w:val="28"/>
              </w:rPr>
            </w:pPr>
          </w:p>
        </w:tc>
      </w:tr>
      <w:tr w:rsidR="004947F7" w14:paraId="294761B5" w14:textId="77777777" w:rsidTr="00AC38FB">
        <w:trPr>
          <w:cantSplit/>
        </w:trPr>
        <w:tc>
          <w:tcPr>
            <w:tcW w:w="645" w:type="dxa"/>
            <w:vMerge/>
          </w:tcPr>
          <w:p w14:paraId="705C074F" w14:textId="77777777" w:rsidR="004947F7" w:rsidRDefault="004947F7" w:rsidP="00AC38FB">
            <w:pPr>
              <w:spacing w:line="520" w:lineRule="exact"/>
              <w:rPr>
                <w:rFonts w:ascii="仿宋_GB2312" w:eastAsia="仿宋_GB2312"/>
                <w:sz w:val="28"/>
              </w:rPr>
            </w:pPr>
          </w:p>
        </w:tc>
        <w:tc>
          <w:tcPr>
            <w:tcW w:w="1505" w:type="dxa"/>
          </w:tcPr>
          <w:p w14:paraId="159166A0" w14:textId="77777777" w:rsidR="004947F7" w:rsidRDefault="004947F7" w:rsidP="00AC38FB">
            <w:pPr>
              <w:spacing w:line="520" w:lineRule="exact"/>
              <w:rPr>
                <w:rFonts w:ascii="仿宋_GB2312" w:eastAsia="仿宋_GB2312"/>
                <w:sz w:val="28"/>
              </w:rPr>
            </w:pPr>
          </w:p>
        </w:tc>
        <w:tc>
          <w:tcPr>
            <w:tcW w:w="1320" w:type="dxa"/>
            <w:gridSpan w:val="2"/>
          </w:tcPr>
          <w:p w14:paraId="061AC499" w14:textId="77777777" w:rsidR="004947F7" w:rsidRDefault="004947F7" w:rsidP="00AC38FB">
            <w:pPr>
              <w:spacing w:line="520" w:lineRule="exact"/>
              <w:rPr>
                <w:rFonts w:ascii="仿宋_GB2312" w:eastAsia="仿宋_GB2312"/>
                <w:sz w:val="28"/>
              </w:rPr>
            </w:pPr>
          </w:p>
        </w:tc>
        <w:tc>
          <w:tcPr>
            <w:tcW w:w="1155" w:type="dxa"/>
            <w:gridSpan w:val="2"/>
          </w:tcPr>
          <w:p w14:paraId="4BF4C519" w14:textId="77777777" w:rsidR="004947F7" w:rsidRDefault="004947F7" w:rsidP="00AC38FB">
            <w:pPr>
              <w:spacing w:line="520" w:lineRule="exact"/>
              <w:rPr>
                <w:rFonts w:ascii="仿宋_GB2312" w:eastAsia="仿宋_GB2312"/>
                <w:sz w:val="28"/>
              </w:rPr>
            </w:pPr>
          </w:p>
        </w:tc>
        <w:tc>
          <w:tcPr>
            <w:tcW w:w="1575" w:type="dxa"/>
            <w:gridSpan w:val="2"/>
          </w:tcPr>
          <w:p w14:paraId="083A2DAC" w14:textId="77777777" w:rsidR="004947F7" w:rsidRDefault="004947F7" w:rsidP="00AC38FB">
            <w:pPr>
              <w:spacing w:line="520" w:lineRule="exact"/>
              <w:rPr>
                <w:rFonts w:ascii="仿宋_GB2312" w:eastAsia="仿宋_GB2312"/>
                <w:sz w:val="28"/>
              </w:rPr>
            </w:pPr>
          </w:p>
        </w:tc>
        <w:tc>
          <w:tcPr>
            <w:tcW w:w="3260" w:type="dxa"/>
            <w:gridSpan w:val="5"/>
          </w:tcPr>
          <w:p w14:paraId="3AF6CDF1" w14:textId="77777777" w:rsidR="004947F7" w:rsidRDefault="004947F7" w:rsidP="00AC38FB">
            <w:pPr>
              <w:spacing w:line="520" w:lineRule="exact"/>
              <w:rPr>
                <w:rFonts w:ascii="仿宋_GB2312" w:eastAsia="仿宋_GB2312"/>
                <w:sz w:val="28"/>
              </w:rPr>
            </w:pPr>
          </w:p>
        </w:tc>
      </w:tr>
      <w:tr w:rsidR="004947F7" w14:paraId="067ADCAF" w14:textId="77777777" w:rsidTr="00AC38FB">
        <w:trPr>
          <w:cantSplit/>
        </w:trPr>
        <w:tc>
          <w:tcPr>
            <w:tcW w:w="645" w:type="dxa"/>
            <w:vMerge/>
          </w:tcPr>
          <w:p w14:paraId="327C1759" w14:textId="77777777" w:rsidR="004947F7" w:rsidRDefault="004947F7" w:rsidP="00AC38FB">
            <w:pPr>
              <w:spacing w:line="520" w:lineRule="exact"/>
              <w:rPr>
                <w:rFonts w:ascii="仿宋_GB2312" w:eastAsia="仿宋_GB2312"/>
                <w:sz w:val="28"/>
              </w:rPr>
            </w:pPr>
          </w:p>
        </w:tc>
        <w:tc>
          <w:tcPr>
            <w:tcW w:w="1505" w:type="dxa"/>
          </w:tcPr>
          <w:p w14:paraId="5D988CD1" w14:textId="77777777" w:rsidR="004947F7" w:rsidRDefault="004947F7" w:rsidP="00AC38FB">
            <w:pPr>
              <w:spacing w:line="520" w:lineRule="exact"/>
              <w:rPr>
                <w:rFonts w:ascii="仿宋_GB2312" w:eastAsia="仿宋_GB2312"/>
                <w:sz w:val="28"/>
              </w:rPr>
            </w:pPr>
          </w:p>
        </w:tc>
        <w:tc>
          <w:tcPr>
            <w:tcW w:w="1320" w:type="dxa"/>
            <w:gridSpan w:val="2"/>
          </w:tcPr>
          <w:p w14:paraId="405F25D0" w14:textId="77777777" w:rsidR="004947F7" w:rsidRDefault="004947F7" w:rsidP="00AC38FB">
            <w:pPr>
              <w:spacing w:line="520" w:lineRule="exact"/>
              <w:rPr>
                <w:rFonts w:ascii="仿宋_GB2312" w:eastAsia="仿宋_GB2312"/>
                <w:sz w:val="28"/>
              </w:rPr>
            </w:pPr>
          </w:p>
        </w:tc>
        <w:tc>
          <w:tcPr>
            <w:tcW w:w="1155" w:type="dxa"/>
            <w:gridSpan w:val="2"/>
          </w:tcPr>
          <w:p w14:paraId="1D3A6805" w14:textId="77777777" w:rsidR="004947F7" w:rsidRDefault="004947F7" w:rsidP="00AC38FB">
            <w:pPr>
              <w:spacing w:line="520" w:lineRule="exact"/>
              <w:rPr>
                <w:rFonts w:ascii="仿宋_GB2312" w:eastAsia="仿宋_GB2312"/>
                <w:sz w:val="28"/>
              </w:rPr>
            </w:pPr>
          </w:p>
        </w:tc>
        <w:tc>
          <w:tcPr>
            <w:tcW w:w="1575" w:type="dxa"/>
            <w:gridSpan w:val="2"/>
          </w:tcPr>
          <w:p w14:paraId="64B537EB" w14:textId="77777777" w:rsidR="004947F7" w:rsidRDefault="004947F7" w:rsidP="00AC38FB">
            <w:pPr>
              <w:spacing w:line="520" w:lineRule="exact"/>
              <w:rPr>
                <w:rFonts w:ascii="仿宋_GB2312" w:eastAsia="仿宋_GB2312"/>
                <w:sz w:val="28"/>
              </w:rPr>
            </w:pPr>
          </w:p>
        </w:tc>
        <w:tc>
          <w:tcPr>
            <w:tcW w:w="3260" w:type="dxa"/>
            <w:gridSpan w:val="5"/>
          </w:tcPr>
          <w:p w14:paraId="172F23BE" w14:textId="77777777" w:rsidR="004947F7" w:rsidRDefault="004947F7" w:rsidP="00AC38FB">
            <w:pPr>
              <w:spacing w:line="520" w:lineRule="exact"/>
              <w:rPr>
                <w:rFonts w:ascii="仿宋_GB2312" w:eastAsia="仿宋_GB2312"/>
                <w:sz w:val="28"/>
              </w:rPr>
            </w:pPr>
          </w:p>
        </w:tc>
      </w:tr>
      <w:tr w:rsidR="004947F7" w14:paraId="5FA6DEE7" w14:textId="77777777" w:rsidTr="00AC38FB">
        <w:trPr>
          <w:cantSplit/>
        </w:trPr>
        <w:tc>
          <w:tcPr>
            <w:tcW w:w="645" w:type="dxa"/>
            <w:vMerge/>
          </w:tcPr>
          <w:p w14:paraId="3270E2F1" w14:textId="77777777" w:rsidR="004947F7" w:rsidRDefault="004947F7" w:rsidP="00AC38FB">
            <w:pPr>
              <w:spacing w:line="520" w:lineRule="exact"/>
              <w:rPr>
                <w:rFonts w:ascii="仿宋_GB2312" w:eastAsia="仿宋_GB2312"/>
                <w:sz w:val="28"/>
              </w:rPr>
            </w:pPr>
          </w:p>
        </w:tc>
        <w:tc>
          <w:tcPr>
            <w:tcW w:w="1505" w:type="dxa"/>
          </w:tcPr>
          <w:p w14:paraId="2FBF0853" w14:textId="77777777" w:rsidR="004947F7" w:rsidRDefault="004947F7" w:rsidP="00AC38FB">
            <w:pPr>
              <w:spacing w:line="520" w:lineRule="exact"/>
              <w:rPr>
                <w:rFonts w:ascii="仿宋_GB2312" w:eastAsia="仿宋_GB2312"/>
                <w:sz w:val="28"/>
              </w:rPr>
            </w:pPr>
          </w:p>
        </w:tc>
        <w:tc>
          <w:tcPr>
            <w:tcW w:w="1320" w:type="dxa"/>
            <w:gridSpan w:val="2"/>
          </w:tcPr>
          <w:p w14:paraId="4EAF2AA6" w14:textId="77777777" w:rsidR="004947F7" w:rsidRDefault="004947F7" w:rsidP="00AC38FB">
            <w:pPr>
              <w:spacing w:line="520" w:lineRule="exact"/>
              <w:rPr>
                <w:rFonts w:ascii="仿宋_GB2312" w:eastAsia="仿宋_GB2312"/>
                <w:sz w:val="28"/>
              </w:rPr>
            </w:pPr>
          </w:p>
        </w:tc>
        <w:tc>
          <w:tcPr>
            <w:tcW w:w="1155" w:type="dxa"/>
            <w:gridSpan w:val="2"/>
          </w:tcPr>
          <w:p w14:paraId="3103FB9F" w14:textId="77777777" w:rsidR="004947F7" w:rsidRDefault="004947F7" w:rsidP="00AC38FB">
            <w:pPr>
              <w:spacing w:line="520" w:lineRule="exact"/>
              <w:rPr>
                <w:rFonts w:ascii="仿宋_GB2312" w:eastAsia="仿宋_GB2312"/>
                <w:sz w:val="28"/>
              </w:rPr>
            </w:pPr>
          </w:p>
        </w:tc>
        <w:tc>
          <w:tcPr>
            <w:tcW w:w="1575" w:type="dxa"/>
            <w:gridSpan w:val="2"/>
          </w:tcPr>
          <w:p w14:paraId="00D8CA06" w14:textId="77777777" w:rsidR="004947F7" w:rsidRDefault="004947F7" w:rsidP="00AC38FB">
            <w:pPr>
              <w:spacing w:line="520" w:lineRule="exact"/>
              <w:rPr>
                <w:rFonts w:ascii="仿宋_GB2312" w:eastAsia="仿宋_GB2312"/>
                <w:sz w:val="28"/>
              </w:rPr>
            </w:pPr>
          </w:p>
        </w:tc>
        <w:tc>
          <w:tcPr>
            <w:tcW w:w="3260" w:type="dxa"/>
            <w:gridSpan w:val="5"/>
          </w:tcPr>
          <w:p w14:paraId="17CAF1B1" w14:textId="77777777" w:rsidR="004947F7" w:rsidRDefault="004947F7" w:rsidP="00AC38FB">
            <w:pPr>
              <w:spacing w:line="520" w:lineRule="exact"/>
              <w:rPr>
                <w:rFonts w:ascii="仿宋_GB2312" w:eastAsia="仿宋_GB2312"/>
                <w:sz w:val="28"/>
              </w:rPr>
            </w:pPr>
          </w:p>
        </w:tc>
      </w:tr>
      <w:tr w:rsidR="004947F7" w14:paraId="707E3651" w14:textId="77777777" w:rsidTr="00AC38FB">
        <w:trPr>
          <w:cantSplit/>
        </w:trPr>
        <w:tc>
          <w:tcPr>
            <w:tcW w:w="645" w:type="dxa"/>
            <w:vMerge/>
          </w:tcPr>
          <w:p w14:paraId="1FC233D3" w14:textId="77777777" w:rsidR="004947F7" w:rsidRDefault="004947F7" w:rsidP="00AC38FB">
            <w:pPr>
              <w:spacing w:line="520" w:lineRule="exact"/>
              <w:rPr>
                <w:rFonts w:ascii="仿宋_GB2312" w:eastAsia="仿宋_GB2312"/>
                <w:sz w:val="28"/>
              </w:rPr>
            </w:pPr>
          </w:p>
        </w:tc>
        <w:tc>
          <w:tcPr>
            <w:tcW w:w="1505" w:type="dxa"/>
          </w:tcPr>
          <w:p w14:paraId="784AF705" w14:textId="77777777" w:rsidR="004947F7" w:rsidRDefault="004947F7" w:rsidP="00AC38FB">
            <w:pPr>
              <w:spacing w:line="520" w:lineRule="exact"/>
              <w:rPr>
                <w:rFonts w:ascii="仿宋_GB2312" w:eastAsia="仿宋_GB2312"/>
                <w:sz w:val="28"/>
              </w:rPr>
            </w:pPr>
          </w:p>
        </w:tc>
        <w:tc>
          <w:tcPr>
            <w:tcW w:w="1320" w:type="dxa"/>
            <w:gridSpan w:val="2"/>
          </w:tcPr>
          <w:p w14:paraId="6EF3850E" w14:textId="77777777" w:rsidR="004947F7" w:rsidRDefault="004947F7" w:rsidP="00AC38FB">
            <w:pPr>
              <w:spacing w:line="520" w:lineRule="exact"/>
              <w:rPr>
                <w:rFonts w:ascii="仿宋_GB2312" w:eastAsia="仿宋_GB2312"/>
                <w:sz w:val="28"/>
              </w:rPr>
            </w:pPr>
          </w:p>
        </w:tc>
        <w:tc>
          <w:tcPr>
            <w:tcW w:w="1155" w:type="dxa"/>
            <w:gridSpan w:val="2"/>
          </w:tcPr>
          <w:p w14:paraId="0F446F3D" w14:textId="77777777" w:rsidR="004947F7" w:rsidRDefault="004947F7" w:rsidP="00AC38FB">
            <w:pPr>
              <w:spacing w:line="520" w:lineRule="exact"/>
              <w:rPr>
                <w:rFonts w:ascii="仿宋_GB2312" w:eastAsia="仿宋_GB2312"/>
                <w:sz w:val="28"/>
              </w:rPr>
            </w:pPr>
          </w:p>
        </w:tc>
        <w:tc>
          <w:tcPr>
            <w:tcW w:w="1575" w:type="dxa"/>
            <w:gridSpan w:val="2"/>
          </w:tcPr>
          <w:p w14:paraId="4F6C2218" w14:textId="77777777" w:rsidR="004947F7" w:rsidRDefault="004947F7" w:rsidP="00AC38FB">
            <w:pPr>
              <w:spacing w:line="520" w:lineRule="exact"/>
              <w:rPr>
                <w:rFonts w:ascii="仿宋_GB2312" w:eastAsia="仿宋_GB2312"/>
                <w:sz w:val="28"/>
              </w:rPr>
            </w:pPr>
          </w:p>
        </w:tc>
        <w:tc>
          <w:tcPr>
            <w:tcW w:w="3260" w:type="dxa"/>
            <w:gridSpan w:val="5"/>
          </w:tcPr>
          <w:p w14:paraId="0264CFA2" w14:textId="77777777" w:rsidR="004947F7" w:rsidRDefault="004947F7" w:rsidP="00AC38FB">
            <w:pPr>
              <w:spacing w:line="520" w:lineRule="exact"/>
              <w:rPr>
                <w:rFonts w:ascii="仿宋_GB2312" w:eastAsia="仿宋_GB2312"/>
                <w:sz w:val="28"/>
              </w:rPr>
            </w:pPr>
          </w:p>
        </w:tc>
      </w:tr>
      <w:tr w:rsidR="004947F7" w14:paraId="5AEEC924" w14:textId="77777777" w:rsidTr="00AC38FB">
        <w:trPr>
          <w:cantSplit/>
        </w:trPr>
        <w:tc>
          <w:tcPr>
            <w:tcW w:w="645" w:type="dxa"/>
            <w:vMerge/>
          </w:tcPr>
          <w:p w14:paraId="34F6B1AC" w14:textId="77777777" w:rsidR="004947F7" w:rsidRDefault="004947F7" w:rsidP="00AC38FB">
            <w:pPr>
              <w:spacing w:line="520" w:lineRule="exact"/>
              <w:rPr>
                <w:rFonts w:ascii="仿宋_GB2312" w:eastAsia="仿宋_GB2312"/>
                <w:sz w:val="28"/>
              </w:rPr>
            </w:pPr>
          </w:p>
        </w:tc>
        <w:tc>
          <w:tcPr>
            <w:tcW w:w="1505" w:type="dxa"/>
          </w:tcPr>
          <w:p w14:paraId="770AE1C8" w14:textId="77777777" w:rsidR="004947F7" w:rsidRDefault="004947F7" w:rsidP="00AC38FB">
            <w:pPr>
              <w:spacing w:line="520" w:lineRule="exact"/>
              <w:rPr>
                <w:rFonts w:ascii="仿宋_GB2312" w:eastAsia="仿宋_GB2312"/>
                <w:sz w:val="28"/>
              </w:rPr>
            </w:pPr>
          </w:p>
        </w:tc>
        <w:tc>
          <w:tcPr>
            <w:tcW w:w="1320" w:type="dxa"/>
            <w:gridSpan w:val="2"/>
          </w:tcPr>
          <w:p w14:paraId="7784AEBD" w14:textId="77777777" w:rsidR="004947F7" w:rsidRDefault="004947F7" w:rsidP="00AC38FB">
            <w:pPr>
              <w:spacing w:line="520" w:lineRule="exact"/>
              <w:rPr>
                <w:rFonts w:ascii="仿宋_GB2312" w:eastAsia="仿宋_GB2312"/>
                <w:sz w:val="28"/>
              </w:rPr>
            </w:pPr>
          </w:p>
        </w:tc>
        <w:tc>
          <w:tcPr>
            <w:tcW w:w="1155" w:type="dxa"/>
            <w:gridSpan w:val="2"/>
          </w:tcPr>
          <w:p w14:paraId="383076E1" w14:textId="77777777" w:rsidR="004947F7" w:rsidRDefault="004947F7" w:rsidP="00AC38FB">
            <w:pPr>
              <w:spacing w:line="520" w:lineRule="exact"/>
              <w:rPr>
                <w:rFonts w:ascii="仿宋_GB2312" w:eastAsia="仿宋_GB2312"/>
                <w:sz w:val="28"/>
              </w:rPr>
            </w:pPr>
          </w:p>
        </w:tc>
        <w:tc>
          <w:tcPr>
            <w:tcW w:w="1575" w:type="dxa"/>
            <w:gridSpan w:val="2"/>
          </w:tcPr>
          <w:p w14:paraId="364D7712" w14:textId="77777777" w:rsidR="004947F7" w:rsidRDefault="004947F7" w:rsidP="00AC38FB">
            <w:pPr>
              <w:spacing w:line="520" w:lineRule="exact"/>
              <w:rPr>
                <w:rFonts w:ascii="仿宋_GB2312" w:eastAsia="仿宋_GB2312"/>
                <w:sz w:val="28"/>
              </w:rPr>
            </w:pPr>
          </w:p>
        </w:tc>
        <w:tc>
          <w:tcPr>
            <w:tcW w:w="3260" w:type="dxa"/>
            <w:gridSpan w:val="5"/>
          </w:tcPr>
          <w:p w14:paraId="54DDC581" w14:textId="77777777" w:rsidR="004947F7" w:rsidRDefault="004947F7" w:rsidP="00AC38FB">
            <w:pPr>
              <w:spacing w:line="520" w:lineRule="exact"/>
              <w:rPr>
                <w:rFonts w:ascii="仿宋_GB2312" w:eastAsia="仿宋_GB2312"/>
                <w:sz w:val="28"/>
              </w:rPr>
            </w:pPr>
          </w:p>
        </w:tc>
      </w:tr>
      <w:tr w:rsidR="004947F7" w14:paraId="1C658F7C" w14:textId="77777777" w:rsidTr="00AC38FB">
        <w:trPr>
          <w:cantSplit/>
        </w:trPr>
        <w:tc>
          <w:tcPr>
            <w:tcW w:w="645" w:type="dxa"/>
            <w:vMerge w:val="restart"/>
            <w:vAlign w:val="center"/>
          </w:tcPr>
          <w:p w14:paraId="15A75DC5"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lastRenderedPageBreak/>
              <w:t>资格认定</w:t>
            </w:r>
          </w:p>
        </w:tc>
        <w:tc>
          <w:tcPr>
            <w:tcW w:w="1505" w:type="dxa"/>
            <w:vAlign w:val="center"/>
          </w:tcPr>
          <w:p w14:paraId="50C5136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学校学籍管理部门意见</w:t>
            </w:r>
          </w:p>
        </w:tc>
        <w:tc>
          <w:tcPr>
            <w:tcW w:w="7310" w:type="dxa"/>
            <w:gridSpan w:val="11"/>
          </w:tcPr>
          <w:p w14:paraId="338713AA" w14:textId="1DABD09C" w:rsidR="004947F7" w:rsidRDefault="004947F7" w:rsidP="00AC38FB">
            <w:pPr>
              <w:spacing w:line="520" w:lineRule="exact"/>
              <w:rPr>
                <w:rFonts w:ascii="仿宋_GB2312" w:eastAsia="仿宋_GB2312"/>
                <w:sz w:val="28"/>
              </w:rPr>
            </w:pPr>
            <w:r>
              <w:rPr>
                <w:rFonts w:ascii="仿宋_GB2312" w:eastAsia="仿宋_GB2312" w:hint="eastAsia"/>
                <w:sz w:val="28"/>
              </w:rPr>
              <w:t>以上作者是否为</w:t>
            </w:r>
            <w:r w:rsidR="00957A60">
              <w:rPr>
                <w:rFonts w:ascii="仿宋_GB2312" w:eastAsia="仿宋_GB2312"/>
                <w:sz w:val="28"/>
              </w:rPr>
              <w:t>2019</w:t>
            </w:r>
            <w:r>
              <w:rPr>
                <w:rFonts w:ascii="仿宋_GB2312" w:eastAsia="仿宋_GB2312" w:hint="eastAsia"/>
                <w:sz w:val="28"/>
              </w:rPr>
              <w:t>年</w:t>
            </w:r>
            <w:r>
              <w:rPr>
                <w:rFonts w:ascii="仿宋_GB2312" w:eastAsia="仿宋_GB2312"/>
                <w:sz w:val="28"/>
              </w:rPr>
              <w:t>6</w:t>
            </w:r>
            <w:r>
              <w:rPr>
                <w:rFonts w:ascii="仿宋_GB2312" w:eastAsia="仿宋_GB2312" w:hint="eastAsia"/>
                <w:sz w:val="28"/>
              </w:rPr>
              <w:t>月</w:t>
            </w:r>
            <w:r>
              <w:rPr>
                <w:rFonts w:ascii="仿宋_GB2312" w:eastAsia="仿宋_GB2312"/>
                <w:sz w:val="28"/>
              </w:rPr>
              <w:t>1</w:t>
            </w:r>
            <w:r>
              <w:rPr>
                <w:rFonts w:ascii="仿宋_GB2312" w:eastAsia="仿宋_GB2312" w:hint="eastAsia"/>
                <w:sz w:val="28"/>
              </w:rPr>
              <w:t>日前正式注册在校的全日制非成人教育、非在职的高等学校在校中国籍专科生、本科生、硕士研究生或博士研究生</w:t>
            </w:r>
          </w:p>
          <w:p w14:paraId="600A3D25" w14:textId="77777777" w:rsidR="004947F7" w:rsidRDefault="004947F7" w:rsidP="00AC38FB">
            <w:pPr>
              <w:spacing w:line="520" w:lineRule="exact"/>
              <w:ind w:firstLine="645"/>
              <w:rPr>
                <w:rFonts w:ascii="仿宋_GB2312" w:eastAsia="仿宋_GB2312"/>
                <w:sz w:val="28"/>
              </w:rPr>
            </w:pPr>
            <w:r>
              <w:rPr>
                <w:rFonts w:ascii="仿宋_GB2312" w:eastAsia="仿宋_GB2312" w:hint="eastAsia"/>
                <w:sz w:val="28"/>
              </w:rPr>
              <w:t>□是</w:t>
            </w:r>
            <w:r>
              <w:rPr>
                <w:rFonts w:ascii="仿宋_GB2312" w:eastAsia="仿宋_GB2312"/>
                <w:sz w:val="28"/>
              </w:rPr>
              <w:t xml:space="preserve">  </w:t>
            </w:r>
            <w:r>
              <w:rPr>
                <w:rFonts w:ascii="仿宋_GB2312" w:eastAsia="仿宋_GB2312" w:hint="eastAsia"/>
                <w:sz w:val="28"/>
              </w:rPr>
              <w:t>□否</w:t>
            </w:r>
          </w:p>
          <w:p w14:paraId="03D88CDC" w14:textId="77777777" w:rsidR="004947F7" w:rsidRDefault="004947F7" w:rsidP="004947F7">
            <w:pPr>
              <w:spacing w:line="520" w:lineRule="exact"/>
              <w:ind w:firstLineChars="1100" w:firstLine="3080"/>
              <w:rPr>
                <w:rFonts w:ascii="仿宋_GB2312" w:eastAsia="仿宋_GB2312"/>
                <w:sz w:val="28"/>
              </w:rPr>
            </w:pPr>
            <w:r>
              <w:rPr>
                <w:rFonts w:ascii="仿宋_GB2312" w:eastAsia="仿宋_GB2312" w:hint="eastAsia"/>
                <w:sz w:val="28"/>
              </w:rPr>
              <w:t>（部门签章）</w:t>
            </w:r>
          </w:p>
          <w:p w14:paraId="25A0944A" w14:textId="77777777" w:rsidR="004947F7" w:rsidRDefault="004947F7" w:rsidP="004947F7">
            <w:pPr>
              <w:spacing w:line="520" w:lineRule="exact"/>
              <w:ind w:firstLineChars="1300" w:firstLine="3640"/>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4947F7" w14:paraId="551E60CC" w14:textId="77777777" w:rsidTr="00AC38FB">
        <w:trPr>
          <w:cantSplit/>
          <w:trHeight w:val="1816"/>
        </w:trPr>
        <w:tc>
          <w:tcPr>
            <w:tcW w:w="645" w:type="dxa"/>
            <w:vMerge/>
          </w:tcPr>
          <w:p w14:paraId="7F3E4F26" w14:textId="77777777" w:rsidR="004947F7" w:rsidRDefault="004947F7" w:rsidP="00AC38FB">
            <w:pPr>
              <w:spacing w:line="520" w:lineRule="exact"/>
              <w:jc w:val="center"/>
              <w:rPr>
                <w:rFonts w:ascii="仿宋_GB2312" w:eastAsia="仿宋_GB2312"/>
                <w:sz w:val="28"/>
              </w:rPr>
            </w:pPr>
          </w:p>
        </w:tc>
        <w:tc>
          <w:tcPr>
            <w:tcW w:w="1505" w:type="dxa"/>
            <w:vAlign w:val="center"/>
          </w:tcPr>
          <w:p w14:paraId="146F7379"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310" w:type="dxa"/>
            <w:gridSpan w:val="11"/>
          </w:tcPr>
          <w:p w14:paraId="12AD9671" w14:textId="77777777" w:rsidR="004947F7" w:rsidRDefault="004947F7" w:rsidP="00AC38FB">
            <w:pPr>
              <w:spacing w:line="520" w:lineRule="exact"/>
              <w:rPr>
                <w:rFonts w:ascii="仿宋_GB2312" w:eastAsia="仿宋_GB2312"/>
                <w:sz w:val="28"/>
              </w:rPr>
            </w:pPr>
            <w:r>
              <w:rPr>
                <w:rFonts w:ascii="仿宋_GB2312" w:eastAsia="仿宋_GB2312" w:hint="eastAsia"/>
                <w:sz w:val="28"/>
              </w:rPr>
              <w:t>本作品是否为课外学术科技或社会实践活动成果</w:t>
            </w:r>
          </w:p>
          <w:p w14:paraId="28712A58" w14:textId="77777777" w:rsidR="004947F7" w:rsidRDefault="004947F7" w:rsidP="00AC38FB">
            <w:pPr>
              <w:spacing w:line="520" w:lineRule="exact"/>
              <w:ind w:firstLine="645"/>
              <w:rPr>
                <w:rFonts w:ascii="仿宋_GB2312" w:eastAsia="仿宋_GB2312"/>
                <w:sz w:val="28"/>
              </w:rPr>
            </w:pPr>
            <w:r>
              <w:rPr>
                <w:rFonts w:ascii="仿宋_GB2312" w:eastAsia="仿宋_GB2312" w:hint="eastAsia"/>
                <w:sz w:val="28"/>
              </w:rPr>
              <w:t>□是</w:t>
            </w:r>
            <w:r>
              <w:rPr>
                <w:rFonts w:ascii="仿宋_GB2312" w:eastAsia="仿宋_GB2312"/>
                <w:sz w:val="28"/>
              </w:rPr>
              <w:t xml:space="preserve">  </w:t>
            </w:r>
            <w:r>
              <w:rPr>
                <w:rFonts w:ascii="仿宋_GB2312" w:eastAsia="仿宋_GB2312" w:hint="eastAsia"/>
                <w:sz w:val="28"/>
              </w:rPr>
              <w:t>□否</w:t>
            </w:r>
          </w:p>
          <w:p w14:paraId="18723BC7" w14:textId="77777777" w:rsidR="004947F7" w:rsidRDefault="004947F7" w:rsidP="004947F7">
            <w:pPr>
              <w:spacing w:line="520" w:lineRule="exact"/>
              <w:ind w:firstLineChars="1000" w:firstLine="2800"/>
              <w:rPr>
                <w:rFonts w:ascii="仿宋_GB2312" w:eastAsia="仿宋_GB2312"/>
                <w:sz w:val="28"/>
              </w:rPr>
            </w:pPr>
            <w:r>
              <w:rPr>
                <w:rFonts w:ascii="仿宋_GB2312" w:eastAsia="仿宋_GB2312" w:hint="eastAsia"/>
                <w:sz w:val="28"/>
              </w:rPr>
              <w:t>负责人签名：</w:t>
            </w:r>
          </w:p>
          <w:p w14:paraId="716BF18B" w14:textId="77777777" w:rsidR="004947F7" w:rsidRDefault="004947F7" w:rsidP="004947F7">
            <w:pPr>
              <w:spacing w:line="520" w:lineRule="exact"/>
              <w:ind w:firstLineChars="1300" w:firstLine="3640"/>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14:paraId="09746354" w14:textId="77777777" w:rsidR="004947F7" w:rsidRDefault="004947F7" w:rsidP="00D9172E">
      <w:pPr>
        <w:spacing w:line="520" w:lineRule="exact"/>
        <w:jc w:val="center"/>
        <w:rPr>
          <w:rFonts w:ascii="黑体" w:eastAsia="黑体"/>
          <w:sz w:val="36"/>
        </w:rPr>
      </w:pPr>
      <w:r>
        <w:rPr>
          <w:rFonts w:ascii="仿宋_GB2312" w:eastAsia="仿宋_GB2312"/>
          <w:sz w:val="32"/>
        </w:rPr>
        <w:br w:type="page"/>
      </w:r>
      <w:r>
        <w:rPr>
          <w:rFonts w:ascii="黑体" w:eastAsia="黑体"/>
          <w:sz w:val="36"/>
        </w:rPr>
        <w:lastRenderedPageBreak/>
        <w:t xml:space="preserve">B1  </w:t>
      </w:r>
      <w:r>
        <w:rPr>
          <w:rFonts w:ascii="黑体" w:eastAsia="黑体" w:hint="eastAsia"/>
          <w:sz w:val="36"/>
        </w:rPr>
        <w:t>申报作品情况（自然科学类学术论文）</w:t>
      </w:r>
    </w:p>
    <w:p w14:paraId="51135299" w14:textId="77777777" w:rsidR="004947F7" w:rsidRDefault="004947F7" w:rsidP="005F34FA">
      <w:pPr>
        <w:adjustRightInd w:val="0"/>
        <w:snapToGrid w:val="0"/>
        <w:spacing w:beforeLines="100" w:before="312"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14:paraId="6D54A38D" w14:textId="77777777" w:rsidR="004947F7" w:rsidRDefault="004947F7" w:rsidP="007354EC">
      <w:pPr>
        <w:numPr>
          <w:ilvl w:val="0"/>
          <w:numId w:val="3"/>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14:paraId="63134E9C" w14:textId="77777777" w:rsidR="004947F7" w:rsidRDefault="004947F7" w:rsidP="007354EC">
      <w:pPr>
        <w:numPr>
          <w:ilvl w:val="0"/>
          <w:numId w:val="3"/>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作品分类请按作品的学术方向或所涉及的主要学科领域填写</w:t>
      </w:r>
      <w:r>
        <w:rPr>
          <w:rFonts w:ascii="仿宋_GB2312" w:eastAsia="仿宋_GB2312"/>
          <w:w w:val="96"/>
          <w:sz w:val="28"/>
        </w:rPr>
        <w:t>;</w:t>
      </w:r>
    </w:p>
    <w:p w14:paraId="76BB9035" w14:textId="77777777" w:rsidR="004947F7" w:rsidRDefault="004947F7" w:rsidP="007354EC">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硕士研究生</w:t>
      </w:r>
      <w:r>
        <w:rPr>
          <w:rFonts w:ascii="MS Mincho" w:eastAsia="MS Mincho" w:hAnsi="MS Mincho" w:cs="MS Mincho" w:hint="eastAsia"/>
          <w:w w:val="96"/>
          <w:sz w:val="28"/>
        </w:rPr>
        <w:t>､</w:t>
      </w:r>
      <w:r>
        <w:rPr>
          <w:rFonts w:ascii="仿宋_GB2312" w:eastAsia="仿宋_GB2312" w:hint="eastAsia"/>
          <w:w w:val="96"/>
          <w:sz w:val="28"/>
        </w:rPr>
        <w:t>博士研究生作品不在此列</w:t>
      </w:r>
      <w:r>
        <w:rPr>
          <w:rFonts w:ascii="MS Mincho" w:eastAsia="MS Mincho" w:hAnsi="MS Mincho" w:cs="MS Mincho" w:hint="eastAsia"/>
          <w:w w:val="96"/>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955"/>
      </w:tblGrid>
      <w:tr w:rsidR="004947F7" w14:paraId="638AE516" w14:textId="77777777" w:rsidTr="00AC38FB">
        <w:trPr>
          <w:jc w:val="center"/>
        </w:trPr>
        <w:tc>
          <w:tcPr>
            <w:tcW w:w="1505" w:type="dxa"/>
            <w:vAlign w:val="center"/>
          </w:tcPr>
          <w:p w14:paraId="149843C8"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作品全称</w:t>
            </w:r>
          </w:p>
        </w:tc>
        <w:tc>
          <w:tcPr>
            <w:tcW w:w="7955" w:type="dxa"/>
            <w:vAlign w:val="center"/>
          </w:tcPr>
          <w:p w14:paraId="306D1351" w14:textId="77777777" w:rsidR="004947F7" w:rsidRDefault="004947F7" w:rsidP="00AC38FB">
            <w:pPr>
              <w:spacing w:line="520" w:lineRule="exact"/>
              <w:rPr>
                <w:rFonts w:ascii="仿宋_GB2312" w:eastAsia="仿宋_GB2312"/>
                <w:sz w:val="28"/>
              </w:rPr>
            </w:pPr>
          </w:p>
        </w:tc>
      </w:tr>
      <w:tr w:rsidR="004947F7" w14:paraId="3723A9B8" w14:textId="77777777" w:rsidTr="00AC38FB">
        <w:trPr>
          <w:trHeight w:val="3751"/>
          <w:jc w:val="center"/>
        </w:trPr>
        <w:tc>
          <w:tcPr>
            <w:tcW w:w="1505" w:type="dxa"/>
            <w:vAlign w:val="center"/>
          </w:tcPr>
          <w:p w14:paraId="628374F3"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w:t>
            </w:r>
          </w:p>
          <w:p w14:paraId="682A870F"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品</w:t>
            </w:r>
          </w:p>
          <w:p w14:paraId="428C4329"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分</w:t>
            </w:r>
          </w:p>
          <w:p w14:paraId="19F9474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类</w:t>
            </w:r>
          </w:p>
        </w:tc>
        <w:tc>
          <w:tcPr>
            <w:tcW w:w="7955" w:type="dxa"/>
            <w:vAlign w:val="center"/>
          </w:tcPr>
          <w:p w14:paraId="0B3017EF" w14:textId="77777777" w:rsidR="004947F7" w:rsidRDefault="004947F7" w:rsidP="00AC38FB">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A.</w:t>
            </w:r>
            <w:r>
              <w:rPr>
                <w:rFonts w:ascii="仿宋_GB2312" w:eastAsia="仿宋_GB2312" w:hint="eastAsia"/>
                <w:sz w:val="28"/>
              </w:rPr>
              <w:t>机械与控制（包括机械、仪器仪表、自动化控</w:t>
            </w:r>
          </w:p>
          <w:p w14:paraId="4F12D496" w14:textId="77777777" w:rsidR="004947F7" w:rsidRDefault="004947F7" w:rsidP="00AC38FB">
            <w:pPr>
              <w:spacing w:line="520" w:lineRule="exact"/>
              <w:rPr>
                <w:rFonts w:ascii="仿宋_GB2312" w:eastAsia="仿宋_GB2312"/>
                <w:sz w:val="28"/>
              </w:rPr>
            </w:pPr>
            <w:r>
              <w:rPr>
                <w:rFonts w:ascii="仿宋_GB2312" w:eastAsia="仿宋_GB2312" w:hint="eastAsia"/>
                <w:sz w:val="28"/>
              </w:rPr>
              <w:t xml:space="preserve">　　　制、工程、交通、建筑等）</w:t>
            </w:r>
          </w:p>
          <w:p w14:paraId="20725124"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B.</w:t>
            </w:r>
            <w:r>
              <w:rPr>
                <w:rFonts w:ascii="仿宋_GB2312" w:eastAsia="仿宋_GB2312" w:hint="eastAsia"/>
                <w:sz w:val="28"/>
              </w:rPr>
              <w:t>信息技术（包括计算机、电信、通讯、电子等）</w:t>
            </w:r>
          </w:p>
          <w:p w14:paraId="5C9F92F7"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C.</w:t>
            </w:r>
            <w:r>
              <w:rPr>
                <w:rFonts w:ascii="仿宋_GB2312" w:eastAsia="仿宋_GB2312" w:hint="eastAsia"/>
                <w:sz w:val="28"/>
              </w:rPr>
              <w:t>数理（包括数学、物理、地球与空间科学等）</w:t>
            </w:r>
          </w:p>
          <w:p w14:paraId="70D5F31B"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D.</w:t>
            </w:r>
            <w:r>
              <w:rPr>
                <w:rFonts w:ascii="仿宋_GB2312" w:eastAsia="仿宋_GB2312" w:hint="eastAsia"/>
                <w:sz w:val="28"/>
              </w:rPr>
              <w:t>生命科学</w:t>
            </w:r>
            <w:r>
              <w:rPr>
                <w:rFonts w:ascii="仿宋_GB2312" w:eastAsia="仿宋_GB2312"/>
                <w:sz w:val="28"/>
              </w:rPr>
              <w:t>(</w:t>
            </w:r>
            <w:r>
              <w:rPr>
                <w:rFonts w:ascii="仿宋_GB2312" w:eastAsia="仿宋_GB2312" w:hint="eastAsia"/>
                <w:sz w:val="28"/>
              </w:rPr>
              <w:t>包括生物</w:t>
            </w:r>
            <w:r>
              <w:rPr>
                <w:rFonts w:ascii="MS Mincho" w:eastAsia="MS Mincho" w:hAnsi="MS Mincho" w:cs="MS Mincho" w:hint="eastAsia"/>
                <w:sz w:val="28"/>
              </w:rPr>
              <w:t>､</w:t>
            </w:r>
            <w:r>
              <w:rPr>
                <w:rFonts w:ascii="仿宋_GB2312" w:eastAsia="仿宋_GB2312" w:hint="eastAsia"/>
                <w:sz w:val="28"/>
              </w:rPr>
              <w:t>农学</w:t>
            </w:r>
            <w:r>
              <w:rPr>
                <w:rFonts w:ascii="MS Mincho" w:eastAsia="MS Mincho" w:hAnsi="MS Mincho" w:cs="MS Mincho" w:hint="eastAsia"/>
                <w:sz w:val="28"/>
              </w:rPr>
              <w:t>､</w:t>
            </w:r>
            <w:r>
              <w:rPr>
                <w:rFonts w:ascii="仿宋_GB2312" w:eastAsia="仿宋_GB2312" w:hint="eastAsia"/>
                <w:sz w:val="28"/>
              </w:rPr>
              <w:t>药学</w:t>
            </w:r>
            <w:r>
              <w:rPr>
                <w:rFonts w:ascii="MS Mincho" w:eastAsia="MS Mincho" w:hAnsi="MS Mincho" w:cs="MS Mincho" w:hint="eastAsia"/>
                <w:sz w:val="28"/>
              </w:rPr>
              <w:t>､</w:t>
            </w:r>
            <w:r>
              <w:rPr>
                <w:rFonts w:ascii="仿宋_GB2312" w:eastAsia="仿宋_GB2312" w:hint="eastAsia"/>
                <w:sz w:val="28"/>
              </w:rPr>
              <w:t>医学</w:t>
            </w:r>
            <w:r>
              <w:rPr>
                <w:rFonts w:ascii="MS Mincho" w:eastAsia="MS Mincho" w:hAnsi="MS Mincho" w:cs="MS Mincho" w:hint="eastAsia"/>
                <w:sz w:val="28"/>
              </w:rPr>
              <w:t>､</w:t>
            </w:r>
            <w:r>
              <w:rPr>
                <w:rFonts w:ascii="仿宋_GB2312" w:eastAsia="仿宋_GB2312" w:hint="eastAsia"/>
                <w:sz w:val="28"/>
              </w:rPr>
              <w:t>健</w:t>
            </w:r>
          </w:p>
          <w:p w14:paraId="5ADC49CB"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康</w:t>
            </w:r>
            <w:r>
              <w:rPr>
                <w:rFonts w:ascii="MS Mincho" w:eastAsia="MS Mincho" w:hAnsi="MS Mincho" w:cs="MS Mincho" w:hint="eastAsia"/>
                <w:sz w:val="28"/>
              </w:rPr>
              <w:t>､</w:t>
            </w:r>
            <w:r>
              <w:rPr>
                <w:rFonts w:ascii="仿宋_GB2312" w:eastAsia="仿宋_GB2312" w:hint="eastAsia"/>
                <w:sz w:val="28"/>
              </w:rPr>
              <w:t>卫生</w:t>
            </w:r>
            <w:r>
              <w:rPr>
                <w:rFonts w:ascii="MS Mincho" w:eastAsia="MS Mincho" w:hAnsi="MS Mincho" w:cs="MS Mincho" w:hint="eastAsia"/>
                <w:sz w:val="28"/>
              </w:rPr>
              <w:t>､</w:t>
            </w:r>
            <w:r>
              <w:rPr>
                <w:rFonts w:ascii="仿宋_GB2312" w:eastAsia="仿宋_GB2312" w:hint="eastAsia"/>
                <w:sz w:val="28"/>
              </w:rPr>
              <w:t>食品等</w:t>
            </w:r>
            <w:r>
              <w:rPr>
                <w:rFonts w:ascii="仿宋_GB2312" w:eastAsia="仿宋_GB2312"/>
                <w:sz w:val="28"/>
              </w:rPr>
              <w:t>)</w:t>
            </w:r>
          </w:p>
          <w:p w14:paraId="5007DBAB"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E.</w:t>
            </w:r>
            <w:r>
              <w:rPr>
                <w:rFonts w:ascii="仿宋_GB2312" w:eastAsia="仿宋_GB2312" w:hint="eastAsia"/>
                <w:sz w:val="28"/>
              </w:rPr>
              <w:t>能源化工（包括能源、材料、石油、化学、化</w:t>
            </w:r>
          </w:p>
          <w:p w14:paraId="588310AD" w14:textId="77777777" w:rsidR="004947F7" w:rsidRDefault="004947F7" w:rsidP="00AC38FB">
            <w:pPr>
              <w:spacing w:line="520" w:lineRule="exact"/>
              <w:rPr>
                <w:rFonts w:ascii="仿宋_GB2312" w:eastAsia="仿宋_GB2312"/>
                <w:sz w:val="28"/>
              </w:rPr>
            </w:pPr>
            <w:r>
              <w:rPr>
                <w:rFonts w:ascii="仿宋_GB2312" w:eastAsia="仿宋_GB2312" w:hint="eastAsia"/>
                <w:sz w:val="28"/>
              </w:rPr>
              <w:t xml:space="preserve">　　　工、生态、环保等）</w:t>
            </w:r>
          </w:p>
        </w:tc>
      </w:tr>
      <w:tr w:rsidR="004947F7" w14:paraId="6B548237" w14:textId="77777777" w:rsidTr="00AC38FB">
        <w:trPr>
          <w:trHeight w:val="1712"/>
          <w:jc w:val="center"/>
        </w:trPr>
        <w:tc>
          <w:tcPr>
            <w:tcW w:w="1505" w:type="dxa"/>
            <w:vAlign w:val="center"/>
          </w:tcPr>
          <w:p w14:paraId="6E32CEC2" w14:textId="77777777" w:rsidR="004947F7" w:rsidRDefault="004947F7" w:rsidP="00AC38FB">
            <w:pPr>
              <w:spacing w:line="520" w:lineRule="exact"/>
              <w:jc w:val="center"/>
              <w:rPr>
                <w:rFonts w:ascii="仿宋_GB2312" w:eastAsia="仿宋_GB2312"/>
                <w:sz w:val="28"/>
              </w:rPr>
            </w:pPr>
          </w:p>
          <w:p w14:paraId="2E32DD4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作品撰写的目的和基本思路</w:t>
            </w:r>
          </w:p>
          <w:p w14:paraId="7060409D" w14:textId="77777777" w:rsidR="004947F7" w:rsidRDefault="004947F7" w:rsidP="00AC38FB">
            <w:pPr>
              <w:spacing w:line="520" w:lineRule="exact"/>
              <w:jc w:val="center"/>
              <w:rPr>
                <w:rFonts w:ascii="仿宋_GB2312" w:eastAsia="仿宋_GB2312"/>
                <w:sz w:val="28"/>
              </w:rPr>
            </w:pPr>
          </w:p>
        </w:tc>
        <w:tc>
          <w:tcPr>
            <w:tcW w:w="7955" w:type="dxa"/>
            <w:vAlign w:val="center"/>
          </w:tcPr>
          <w:p w14:paraId="379BB3FB" w14:textId="77777777" w:rsidR="004947F7" w:rsidRDefault="004947F7" w:rsidP="00AC38FB">
            <w:pPr>
              <w:spacing w:line="520" w:lineRule="exact"/>
              <w:rPr>
                <w:rFonts w:ascii="仿宋_GB2312" w:eastAsia="仿宋_GB2312"/>
                <w:sz w:val="28"/>
              </w:rPr>
            </w:pPr>
          </w:p>
        </w:tc>
      </w:tr>
      <w:tr w:rsidR="004947F7" w14:paraId="627F8C0A" w14:textId="77777777" w:rsidTr="00AC38FB">
        <w:trPr>
          <w:trHeight w:val="1663"/>
          <w:jc w:val="center"/>
        </w:trPr>
        <w:tc>
          <w:tcPr>
            <w:tcW w:w="1505" w:type="dxa"/>
            <w:vAlign w:val="center"/>
          </w:tcPr>
          <w:p w14:paraId="2414769C" w14:textId="77777777" w:rsidR="004947F7" w:rsidRDefault="004947F7" w:rsidP="00AC38FB">
            <w:pPr>
              <w:pStyle w:val="2"/>
              <w:spacing w:line="520" w:lineRule="exact"/>
              <w:jc w:val="both"/>
              <w:rPr>
                <w:sz w:val="28"/>
              </w:rPr>
            </w:pPr>
            <w:r>
              <w:rPr>
                <w:rFonts w:hint="eastAsia"/>
                <w:sz w:val="28"/>
              </w:rPr>
              <w:t>作品的科学性、先</w:t>
            </w:r>
          </w:p>
          <w:p w14:paraId="4017179D" w14:textId="77777777" w:rsidR="004947F7" w:rsidRDefault="004947F7" w:rsidP="00AC38FB">
            <w:pPr>
              <w:spacing w:line="520" w:lineRule="exact"/>
              <w:rPr>
                <w:rFonts w:ascii="仿宋_GB2312" w:eastAsia="仿宋_GB2312"/>
                <w:sz w:val="28"/>
              </w:rPr>
            </w:pPr>
            <w:r>
              <w:rPr>
                <w:rFonts w:ascii="仿宋_GB2312" w:eastAsia="仿宋_GB2312" w:hint="eastAsia"/>
                <w:sz w:val="28"/>
              </w:rPr>
              <w:t>进性及独特之处</w:t>
            </w:r>
          </w:p>
        </w:tc>
        <w:tc>
          <w:tcPr>
            <w:tcW w:w="7955" w:type="dxa"/>
            <w:vAlign w:val="center"/>
          </w:tcPr>
          <w:p w14:paraId="50F1ACD0" w14:textId="77777777" w:rsidR="004947F7" w:rsidRDefault="004947F7" w:rsidP="00AC38FB">
            <w:pPr>
              <w:spacing w:line="520" w:lineRule="exact"/>
              <w:rPr>
                <w:rFonts w:ascii="仿宋_GB2312" w:eastAsia="仿宋_GB2312"/>
                <w:sz w:val="28"/>
              </w:rPr>
            </w:pPr>
          </w:p>
        </w:tc>
      </w:tr>
      <w:tr w:rsidR="004947F7" w14:paraId="2FFCB768" w14:textId="77777777" w:rsidTr="00AC38FB">
        <w:trPr>
          <w:trHeight w:val="2171"/>
          <w:jc w:val="center"/>
        </w:trPr>
        <w:tc>
          <w:tcPr>
            <w:tcW w:w="1505" w:type="dxa"/>
            <w:vAlign w:val="center"/>
          </w:tcPr>
          <w:p w14:paraId="522C4BBA" w14:textId="77777777" w:rsidR="004947F7" w:rsidRDefault="004947F7" w:rsidP="00AC38FB">
            <w:pPr>
              <w:spacing w:line="520" w:lineRule="exact"/>
              <w:rPr>
                <w:rFonts w:ascii="仿宋_GB2312" w:eastAsia="仿宋_GB2312"/>
                <w:sz w:val="28"/>
              </w:rPr>
            </w:pPr>
            <w:r>
              <w:rPr>
                <w:rFonts w:ascii="仿宋_GB2312" w:eastAsia="仿宋_GB2312" w:hint="eastAsia"/>
                <w:sz w:val="28"/>
              </w:rPr>
              <w:lastRenderedPageBreak/>
              <w:t>作品的实际应用价值和现实意义</w:t>
            </w:r>
          </w:p>
        </w:tc>
        <w:tc>
          <w:tcPr>
            <w:tcW w:w="7955" w:type="dxa"/>
            <w:vAlign w:val="center"/>
          </w:tcPr>
          <w:p w14:paraId="0861EE39" w14:textId="77777777" w:rsidR="004947F7" w:rsidRDefault="004947F7" w:rsidP="00AC38FB">
            <w:pPr>
              <w:spacing w:line="520" w:lineRule="exact"/>
              <w:rPr>
                <w:rFonts w:ascii="仿宋_GB2312" w:eastAsia="仿宋_GB2312"/>
                <w:sz w:val="28"/>
              </w:rPr>
            </w:pPr>
          </w:p>
        </w:tc>
      </w:tr>
      <w:tr w:rsidR="004947F7" w14:paraId="03394024" w14:textId="77777777" w:rsidTr="00AC38FB">
        <w:trPr>
          <w:trHeight w:val="11669"/>
          <w:jc w:val="center"/>
        </w:trPr>
        <w:tc>
          <w:tcPr>
            <w:tcW w:w="1505" w:type="dxa"/>
            <w:vAlign w:val="center"/>
          </w:tcPr>
          <w:p w14:paraId="0D14DB30" w14:textId="77777777" w:rsidR="004947F7" w:rsidRDefault="004947F7" w:rsidP="00AC38FB">
            <w:pPr>
              <w:spacing w:line="520" w:lineRule="exact"/>
              <w:rPr>
                <w:rFonts w:ascii="仿宋_GB2312" w:eastAsia="仿宋_GB2312"/>
                <w:sz w:val="28"/>
              </w:rPr>
            </w:pPr>
          </w:p>
          <w:p w14:paraId="74298212" w14:textId="77777777" w:rsidR="004947F7" w:rsidRDefault="004947F7" w:rsidP="00AC38FB">
            <w:pPr>
              <w:spacing w:line="520" w:lineRule="exact"/>
              <w:rPr>
                <w:rFonts w:ascii="仿宋_GB2312" w:eastAsia="仿宋_GB2312"/>
                <w:sz w:val="28"/>
              </w:rPr>
            </w:pPr>
          </w:p>
          <w:p w14:paraId="776FF13C" w14:textId="77777777" w:rsidR="004947F7" w:rsidRDefault="004947F7" w:rsidP="00AC38FB">
            <w:pPr>
              <w:spacing w:line="520" w:lineRule="exact"/>
              <w:rPr>
                <w:rFonts w:ascii="仿宋_GB2312" w:eastAsia="仿宋_GB2312"/>
                <w:sz w:val="28"/>
              </w:rPr>
            </w:pPr>
          </w:p>
          <w:p w14:paraId="1C867F03" w14:textId="77777777" w:rsidR="004947F7" w:rsidRDefault="004947F7" w:rsidP="00AC38FB">
            <w:pPr>
              <w:spacing w:line="520" w:lineRule="exact"/>
              <w:rPr>
                <w:rFonts w:ascii="仿宋_GB2312" w:eastAsia="仿宋_GB2312"/>
                <w:sz w:val="28"/>
              </w:rPr>
            </w:pPr>
          </w:p>
          <w:p w14:paraId="6EC3657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学</w:t>
            </w:r>
          </w:p>
          <w:p w14:paraId="5917613D" w14:textId="77777777" w:rsidR="004947F7" w:rsidRDefault="004947F7" w:rsidP="00AC38FB">
            <w:pPr>
              <w:spacing w:line="520" w:lineRule="exact"/>
              <w:jc w:val="center"/>
              <w:rPr>
                <w:rFonts w:ascii="仿宋_GB2312" w:eastAsia="仿宋_GB2312"/>
                <w:sz w:val="28"/>
              </w:rPr>
            </w:pPr>
          </w:p>
          <w:p w14:paraId="70FA3C32"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术</w:t>
            </w:r>
          </w:p>
          <w:p w14:paraId="4AE43E9A" w14:textId="77777777" w:rsidR="004947F7" w:rsidRDefault="004947F7" w:rsidP="00AC38FB">
            <w:pPr>
              <w:spacing w:line="520" w:lineRule="exact"/>
              <w:jc w:val="center"/>
              <w:rPr>
                <w:rFonts w:ascii="仿宋_GB2312" w:eastAsia="仿宋_GB2312"/>
                <w:sz w:val="28"/>
              </w:rPr>
            </w:pPr>
          </w:p>
          <w:p w14:paraId="31427E47"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论</w:t>
            </w:r>
          </w:p>
          <w:p w14:paraId="5EF32596" w14:textId="77777777" w:rsidR="004947F7" w:rsidRDefault="004947F7" w:rsidP="00AC38FB">
            <w:pPr>
              <w:spacing w:line="520" w:lineRule="exact"/>
              <w:jc w:val="center"/>
              <w:rPr>
                <w:rFonts w:ascii="仿宋_GB2312" w:eastAsia="仿宋_GB2312"/>
                <w:sz w:val="28"/>
              </w:rPr>
            </w:pPr>
          </w:p>
          <w:p w14:paraId="30F5C362"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文</w:t>
            </w:r>
          </w:p>
          <w:p w14:paraId="5F5562E9" w14:textId="77777777" w:rsidR="004947F7" w:rsidRDefault="004947F7" w:rsidP="00AC38FB">
            <w:pPr>
              <w:spacing w:line="520" w:lineRule="exact"/>
              <w:jc w:val="center"/>
              <w:rPr>
                <w:rFonts w:ascii="仿宋_GB2312" w:eastAsia="仿宋_GB2312"/>
                <w:sz w:val="28"/>
              </w:rPr>
            </w:pPr>
          </w:p>
          <w:p w14:paraId="69C07C74"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摘</w:t>
            </w:r>
          </w:p>
          <w:p w14:paraId="187358FE" w14:textId="77777777" w:rsidR="004947F7" w:rsidRDefault="004947F7" w:rsidP="00AC38FB">
            <w:pPr>
              <w:spacing w:line="520" w:lineRule="exact"/>
              <w:jc w:val="center"/>
              <w:rPr>
                <w:rFonts w:ascii="仿宋_GB2312" w:eastAsia="仿宋_GB2312"/>
                <w:sz w:val="28"/>
              </w:rPr>
            </w:pPr>
          </w:p>
          <w:p w14:paraId="1C29BC8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要</w:t>
            </w:r>
          </w:p>
          <w:p w14:paraId="08314522" w14:textId="77777777" w:rsidR="004947F7" w:rsidRDefault="004947F7" w:rsidP="00AC38FB">
            <w:pPr>
              <w:spacing w:line="520" w:lineRule="exact"/>
              <w:jc w:val="center"/>
              <w:rPr>
                <w:rFonts w:ascii="仿宋_GB2312" w:eastAsia="仿宋_GB2312"/>
                <w:sz w:val="28"/>
              </w:rPr>
            </w:pPr>
          </w:p>
          <w:p w14:paraId="6535D987" w14:textId="77777777" w:rsidR="004947F7" w:rsidRDefault="004947F7" w:rsidP="00AC38FB">
            <w:pPr>
              <w:spacing w:line="520" w:lineRule="exact"/>
              <w:jc w:val="center"/>
              <w:rPr>
                <w:rFonts w:ascii="仿宋_GB2312" w:eastAsia="仿宋_GB2312"/>
                <w:sz w:val="28"/>
              </w:rPr>
            </w:pPr>
          </w:p>
        </w:tc>
        <w:tc>
          <w:tcPr>
            <w:tcW w:w="7955" w:type="dxa"/>
            <w:vAlign w:val="center"/>
          </w:tcPr>
          <w:p w14:paraId="5DE70860" w14:textId="77777777" w:rsidR="004947F7" w:rsidRDefault="004947F7" w:rsidP="00AC38FB">
            <w:pPr>
              <w:spacing w:line="520" w:lineRule="exact"/>
              <w:rPr>
                <w:rFonts w:ascii="仿宋_GB2312" w:eastAsia="仿宋_GB2312"/>
                <w:sz w:val="28"/>
              </w:rPr>
            </w:pPr>
          </w:p>
        </w:tc>
      </w:tr>
      <w:tr w:rsidR="004947F7" w14:paraId="7C3FFA9C" w14:textId="77777777" w:rsidTr="00AC38FB">
        <w:trPr>
          <w:trHeight w:val="3344"/>
          <w:jc w:val="center"/>
        </w:trPr>
        <w:tc>
          <w:tcPr>
            <w:tcW w:w="1505" w:type="dxa"/>
            <w:vAlign w:val="center"/>
          </w:tcPr>
          <w:p w14:paraId="465E62D2" w14:textId="77777777" w:rsidR="004947F7" w:rsidRDefault="004947F7" w:rsidP="00AC38FB">
            <w:pPr>
              <w:spacing w:line="520" w:lineRule="exact"/>
              <w:rPr>
                <w:rFonts w:ascii="仿宋_GB2312" w:eastAsia="仿宋_GB2312"/>
                <w:sz w:val="28"/>
              </w:rPr>
            </w:pPr>
          </w:p>
          <w:p w14:paraId="2E01DF8B"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作品在何时、何地、何种机构举行的会议上或报刊上发表及所获奖励</w:t>
            </w:r>
          </w:p>
          <w:p w14:paraId="18E9AC64" w14:textId="77777777" w:rsidR="004947F7" w:rsidRDefault="004947F7" w:rsidP="00AC38FB">
            <w:pPr>
              <w:spacing w:line="520" w:lineRule="exact"/>
              <w:rPr>
                <w:rFonts w:ascii="仿宋_GB2312" w:eastAsia="仿宋_GB2312"/>
                <w:sz w:val="28"/>
              </w:rPr>
            </w:pPr>
          </w:p>
        </w:tc>
        <w:tc>
          <w:tcPr>
            <w:tcW w:w="7955" w:type="dxa"/>
            <w:vAlign w:val="center"/>
          </w:tcPr>
          <w:p w14:paraId="57874A73" w14:textId="77777777" w:rsidR="004947F7" w:rsidRDefault="004947F7" w:rsidP="00AC38FB">
            <w:pPr>
              <w:spacing w:line="520" w:lineRule="exact"/>
              <w:rPr>
                <w:rFonts w:ascii="仿宋_GB2312" w:eastAsia="仿宋_GB2312"/>
                <w:sz w:val="28"/>
              </w:rPr>
            </w:pPr>
          </w:p>
        </w:tc>
      </w:tr>
      <w:tr w:rsidR="004947F7" w14:paraId="30D8CA1B" w14:textId="77777777" w:rsidTr="00AC38FB">
        <w:trPr>
          <w:trHeight w:val="1663"/>
          <w:jc w:val="center"/>
        </w:trPr>
        <w:tc>
          <w:tcPr>
            <w:tcW w:w="1505" w:type="dxa"/>
            <w:vAlign w:val="center"/>
          </w:tcPr>
          <w:p w14:paraId="3D7E34E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鉴定结果</w:t>
            </w:r>
          </w:p>
        </w:tc>
        <w:tc>
          <w:tcPr>
            <w:tcW w:w="7955" w:type="dxa"/>
            <w:vAlign w:val="center"/>
          </w:tcPr>
          <w:p w14:paraId="2DC029B5" w14:textId="77777777" w:rsidR="004947F7" w:rsidRDefault="004947F7" w:rsidP="00AC38FB">
            <w:pPr>
              <w:spacing w:line="520" w:lineRule="exact"/>
              <w:rPr>
                <w:rFonts w:ascii="仿宋_GB2312" w:eastAsia="仿宋_GB2312"/>
                <w:sz w:val="28"/>
              </w:rPr>
            </w:pPr>
          </w:p>
          <w:p w14:paraId="400CC98A" w14:textId="77777777" w:rsidR="004947F7" w:rsidRDefault="004947F7" w:rsidP="00AC38FB">
            <w:pPr>
              <w:spacing w:line="520" w:lineRule="exact"/>
              <w:rPr>
                <w:rFonts w:ascii="仿宋_GB2312" w:eastAsia="仿宋_GB2312"/>
                <w:sz w:val="28"/>
              </w:rPr>
            </w:pPr>
          </w:p>
          <w:p w14:paraId="459C833B" w14:textId="77777777" w:rsidR="004947F7" w:rsidRDefault="004947F7" w:rsidP="00AC38FB">
            <w:pPr>
              <w:spacing w:line="520" w:lineRule="exact"/>
              <w:rPr>
                <w:rFonts w:ascii="仿宋_GB2312" w:eastAsia="仿宋_GB2312"/>
                <w:sz w:val="28"/>
              </w:rPr>
            </w:pPr>
          </w:p>
          <w:p w14:paraId="20634EF2" w14:textId="77777777" w:rsidR="004947F7" w:rsidRDefault="004947F7" w:rsidP="00AC38FB">
            <w:pPr>
              <w:spacing w:line="520" w:lineRule="exact"/>
              <w:rPr>
                <w:rFonts w:ascii="仿宋_GB2312" w:eastAsia="仿宋_GB2312"/>
                <w:sz w:val="28"/>
              </w:rPr>
            </w:pPr>
          </w:p>
          <w:p w14:paraId="1CD84B98" w14:textId="77777777" w:rsidR="004947F7" w:rsidRDefault="004947F7" w:rsidP="00AC38FB">
            <w:pPr>
              <w:spacing w:line="520" w:lineRule="exact"/>
              <w:rPr>
                <w:rFonts w:ascii="仿宋_GB2312" w:eastAsia="仿宋_GB2312"/>
                <w:sz w:val="28"/>
              </w:rPr>
            </w:pPr>
          </w:p>
        </w:tc>
      </w:tr>
      <w:tr w:rsidR="004947F7" w14:paraId="16D5D34F" w14:textId="77777777" w:rsidTr="00AC38FB">
        <w:trPr>
          <w:trHeight w:val="4536"/>
          <w:jc w:val="center"/>
        </w:trPr>
        <w:tc>
          <w:tcPr>
            <w:tcW w:w="1505" w:type="dxa"/>
            <w:vAlign w:val="center"/>
          </w:tcPr>
          <w:p w14:paraId="07CE3704" w14:textId="77777777" w:rsidR="004947F7" w:rsidRDefault="004947F7" w:rsidP="00AC38FB">
            <w:pPr>
              <w:spacing w:line="520" w:lineRule="exact"/>
              <w:rPr>
                <w:rFonts w:ascii="仿宋_GB2312" w:eastAsia="仿宋_GB2312"/>
                <w:sz w:val="28"/>
              </w:rPr>
            </w:pPr>
          </w:p>
          <w:p w14:paraId="0D2159B1" w14:textId="77777777" w:rsidR="004947F7" w:rsidRDefault="004947F7" w:rsidP="00AC38FB">
            <w:pPr>
              <w:spacing w:line="520" w:lineRule="exact"/>
              <w:rPr>
                <w:rFonts w:ascii="仿宋_GB2312" w:eastAsia="仿宋_GB2312"/>
                <w:sz w:val="28"/>
              </w:rPr>
            </w:pPr>
            <w:r>
              <w:rPr>
                <w:rFonts w:ascii="仿宋_GB2312" w:eastAsia="仿宋_GB2312" w:hint="eastAsia"/>
                <w:sz w:val="28"/>
              </w:rPr>
              <w:t>对于理解、审查、评价所申报作品具有参考价值的现有技术及技术文献的检索目录</w:t>
            </w:r>
          </w:p>
          <w:p w14:paraId="537A887B" w14:textId="77777777" w:rsidR="004947F7" w:rsidRDefault="004947F7" w:rsidP="00AC38FB">
            <w:pPr>
              <w:spacing w:line="520" w:lineRule="exact"/>
              <w:rPr>
                <w:rFonts w:ascii="仿宋_GB2312" w:eastAsia="仿宋_GB2312"/>
                <w:sz w:val="28"/>
              </w:rPr>
            </w:pPr>
          </w:p>
        </w:tc>
        <w:tc>
          <w:tcPr>
            <w:tcW w:w="7955" w:type="dxa"/>
            <w:vAlign w:val="center"/>
          </w:tcPr>
          <w:p w14:paraId="1ED2C4D5" w14:textId="77777777" w:rsidR="004947F7" w:rsidRDefault="004947F7" w:rsidP="00AC38FB">
            <w:pPr>
              <w:spacing w:line="520" w:lineRule="exact"/>
              <w:rPr>
                <w:rFonts w:ascii="仿宋_GB2312" w:eastAsia="仿宋_GB2312"/>
                <w:sz w:val="28"/>
              </w:rPr>
            </w:pPr>
          </w:p>
        </w:tc>
      </w:tr>
      <w:tr w:rsidR="004947F7" w14:paraId="77605317" w14:textId="77777777" w:rsidTr="00AC38FB">
        <w:trPr>
          <w:trHeight w:val="3419"/>
          <w:jc w:val="center"/>
        </w:trPr>
        <w:tc>
          <w:tcPr>
            <w:tcW w:w="1505" w:type="dxa"/>
            <w:vAlign w:val="center"/>
          </w:tcPr>
          <w:p w14:paraId="24182C75" w14:textId="77777777" w:rsidR="004947F7" w:rsidRDefault="004947F7" w:rsidP="00AC38FB">
            <w:pPr>
              <w:spacing w:line="520" w:lineRule="exact"/>
              <w:rPr>
                <w:rFonts w:ascii="仿宋_GB2312" w:eastAsia="仿宋_GB2312"/>
                <w:sz w:val="28"/>
              </w:rPr>
            </w:pPr>
            <w:r>
              <w:rPr>
                <w:rFonts w:ascii="仿宋_GB2312" w:eastAsia="仿宋_GB2312" w:hint="eastAsia"/>
                <w:sz w:val="28"/>
              </w:rPr>
              <w:lastRenderedPageBreak/>
              <w:t>申报材料清单（申报论文</w:t>
            </w:r>
            <w:r>
              <w:rPr>
                <w:rFonts w:ascii="仿宋_GB2312" w:eastAsia="仿宋_GB2312"/>
                <w:sz w:val="28"/>
              </w:rPr>
              <w:t>1</w:t>
            </w:r>
            <w:r>
              <w:rPr>
                <w:rFonts w:ascii="仿宋_GB2312" w:eastAsia="仿宋_GB2312" w:hint="eastAsia"/>
                <w:sz w:val="28"/>
              </w:rPr>
              <w:t>篇，相关资料名称及数量）</w:t>
            </w:r>
          </w:p>
        </w:tc>
        <w:tc>
          <w:tcPr>
            <w:tcW w:w="7955" w:type="dxa"/>
            <w:vAlign w:val="center"/>
          </w:tcPr>
          <w:p w14:paraId="4E6E452B" w14:textId="77777777" w:rsidR="004947F7" w:rsidRDefault="004947F7" w:rsidP="00AC38FB">
            <w:pPr>
              <w:spacing w:line="520" w:lineRule="exact"/>
              <w:rPr>
                <w:rFonts w:ascii="仿宋_GB2312" w:eastAsia="仿宋_GB2312"/>
                <w:sz w:val="28"/>
              </w:rPr>
            </w:pPr>
          </w:p>
        </w:tc>
      </w:tr>
      <w:tr w:rsidR="004947F7" w14:paraId="5467060F" w14:textId="77777777" w:rsidTr="00AC38FB">
        <w:trPr>
          <w:trHeight w:val="1663"/>
          <w:jc w:val="center"/>
        </w:trPr>
        <w:tc>
          <w:tcPr>
            <w:tcW w:w="1505" w:type="dxa"/>
            <w:vAlign w:val="center"/>
          </w:tcPr>
          <w:p w14:paraId="45609CB4" w14:textId="77777777" w:rsidR="004947F7" w:rsidRDefault="004947F7" w:rsidP="00AC38FB">
            <w:pPr>
              <w:adjustRightInd w:val="0"/>
              <w:snapToGrid w:val="0"/>
              <w:spacing w:line="520" w:lineRule="exact"/>
              <w:jc w:val="center"/>
              <w:rPr>
                <w:rFonts w:ascii="仿宋_GB2312" w:eastAsia="仿宋_GB2312"/>
                <w:sz w:val="28"/>
              </w:rPr>
            </w:pPr>
          </w:p>
          <w:p w14:paraId="26688F44" w14:textId="77777777" w:rsidR="004947F7" w:rsidRDefault="004947F7" w:rsidP="00AC38FB">
            <w:pPr>
              <w:adjustRightInd w:val="0"/>
              <w:snapToGrid w:val="0"/>
              <w:spacing w:line="520" w:lineRule="exact"/>
              <w:jc w:val="center"/>
              <w:rPr>
                <w:rFonts w:ascii="仿宋_GB2312" w:eastAsia="仿宋_GB2312"/>
                <w:sz w:val="28"/>
              </w:rPr>
            </w:pPr>
            <w:r>
              <w:rPr>
                <w:rFonts w:ascii="仿宋_GB2312" w:eastAsia="仿宋_GB2312" w:hint="eastAsia"/>
                <w:sz w:val="28"/>
              </w:rPr>
              <w:t>科研管理</w:t>
            </w:r>
          </w:p>
          <w:p w14:paraId="144CF06F"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部门签章</w:t>
            </w:r>
          </w:p>
          <w:p w14:paraId="66B085CC" w14:textId="77777777" w:rsidR="004947F7" w:rsidRDefault="004947F7" w:rsidP="00AC38FB">
            <w:pPr>
              <w:spacing w:line="520" w:lineRule="exact"/>
              <w:rPr>
                <w:rFonts w:ascii="仿宋_GB2312" w:eastAsia="仿宋_GB2312"/>
                <w:sz w:val="28"/>
              </w:rPr>
            </w:pPr>
          </w:p>
        </w:tc>
        <w:tc>
          <w:tcPr>
            <w:tcW w:w="7955" w:type="dxa"/>
            <w:vAlign w:val="center"/>
          </w:tcPr>
          <w:p w14:paraId="1D09DB26" w14:textId="77777777" w:rsidR="004947F7" w:rsidRDefault="004947F7" w:rsidP="004947F7">
            <w:pPr>
              <w:spacing w:line="520" w:lineRule="exact"/>
              <w:ind w:firstLineChars="1700" w:firstLine="4760"/>
              <w:rPr>
                <w:rFonts w:ascii="仿宋_GB2312" w:eastAsia="仿宋_GB2312"/>
                <w:sz w:val="28"/>
              </w:rPr>
            </w:pPr>
          </w:p>
          <w:p w14:paraId="1E28F3D5" w14:textId="77777777" w:rsidR="004947F7" w:rsidRDefault="004947F7" w:rsidP="004947F7">
            <w:pPr>
              <w:spacing w:line="520" w:lineRule="exact"/>
              <w:ind w:firstLineChars="1800" w:firstLine="5040"/>
              <w:rPr>
                <w:rFonts w:ascii="仿宋_GB2312" w:eastAsia="仿宋_GB2312"/>
                <w:sz w:val="28"/>
              </w:rPr>
            </w:pPr>
            <w:r>
              <w:rPr>
                <w:rFonts w:ascii="仿宋_GB2312" w:eastAsia="仿宋_GB2312" w:hint="eastAsia"/>
                <w:sz w:val="28"/>
              </w:rPr>
              <w:t>（签章）</w:t>
            </w:r>
          </w:p>
          <w:p w14:paraId="241F009B" w14:textId="77777777" w:rsidR="004947F7" w:rsidRDefault="004947F7" w:rsidP="004947F7">
            <w:pPr>
              <w:spacing w:line="520" w:lineRule="exact"/>
              <w:ind w:firstLineChars="1700" w:firstLine="4760"/>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14:paraId="0F605FCB" w14:textId="77777777" w:rsidR="004947F7" w:rsidRDefault="004947F7" w:rsidP="00D9172E">
      <w:pPr>
        <w:spacing w:line="520" w:lineRule="exact"/>
        <w:jc w:val="center"/>
        <w:rPr>
          <w:rFonts w:ascii="黑体" w:eastAsia="黑体"/>
          <w:sz w:val="36"/>
        </w:rPr>
      </w:pPr>
      <w:r>
        <w:rPr>
          <w:rFonts w:ascii="黑体" w:eastAsia="黑体"/>
          <w:sz w:val="28"/>
        </w:rPr>
        <w:br w:type="page"/>
      </w:r>
      <w:r>
        <w:rPr>
          <w:rFonts w:ascii="黑体" w:eastAsia="黑体"/>
          <w:sz w:val="36"/>
        </w:rPr>
        <w:lastRenderedPageBreak/>
        <w:t xml:space="preserve">B2  </w:t>
      </w:r>
      <w:r>
        <w:rPr>
          <w:rFonts w:ascii="黑体" w:eastAsia="黑体" w:hint="eastAsia"/>
          <w:sz w:val="36"/>
        </w:rPr>
        <w:t>申报作品情况</w:t>
      </w:r>
    </w:p>
    <w:p w14:paraId="7F47A943" w14:textId="77777777" w:rsidR="004947F7" w:rsidRDefault="004947F7" w:rsidP="00D9172E">
      <w:pPr>
        <w:spacing w:line="520" w:lineRule="exact"/>
        <w:jc w:val="center"/>
        <w:rPr>
          <w:rFonts w:ascii="黑体" w:eastAsia="黑体"/>
          <w:sz w:val="36"/>
        </w:rPr>
      </w:pPr>
      <w:r>
        <w:rPr>
          <w:rFonts w:ascii="黑体" w:eastAsia="黑体" w:hint="eastAsia"/>
          <w:sz w:val="36"/>
        </w:rPr>
        <w:t>（哲学社会科学类社会调查报告和学术论文）</w:t>
      </w:r>
    </w:p>
    <w:p w14:paraId="7B356A38" w14:textId="77777777" w:rsidR="004947F7" w:rsidRDefault="004947F7" w:rsidP="00D9172E">
      <w:pPr>
        <w:spacing w:line="520" w:lineRule="exact"/>
        <w:rPr>
          <w:rFonts w:ascii="仿宋_GB2312" w:eastAsia="仿宋_GB2312"/>
          <w:sz w:val="28"/>
        </w:rPr>
      </w:pPr>
    </w:p>
    <w:p w14:paraId="4B38E25A" w14:textId="77777777" w:rsidR="004947F7" w:rsidRDefault="004947F7" w:rsidP="00D9172E">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必须由申报者本人填写</w:t>
      </w:r>
      <w:r>
        <w:rPr>
          <w:rFonts w:ascii="仿宋_GB2312" w:eastAsia="仿宋_GB2312"/>
          <w:sz w:val="28"/>
        </w:rPr>
        <w:t>;</w:t>
      </w:r>
    </w:p>
    <w:p w14:paraId="605061D9" w14:textId="77777777" w:rsidR="004947F7" w:rsidRDefault="004947F7" w:rsidP="00D9172E">
      <w:pPr>
        <w:spacing w:line="520" w:lineRule="exact"/>
        <w:ind w:firstLine="868"/>
        <w:rPr>
          <w:rFonts w:ascii="仿宋_GB2312" w:eastAsia="仿宋_GB2312"/>
          <w:sz w:val="28"/>
        </w:rPr>
      </w:pPr>
      <w:r>
        <w:rPr>
          <w:rFonts w:ascii="仿宋_GB2312" w:eastAsia="仿宋_GB2312"/>
          <w:sz w:val="28"/>
        </w:rPr>
        <w:t>2.</w:t>
      </w:r>
      <w:r>
        <w:rPr>
          <w:rFonts w:ascii="仿宋_GB2312" w:eastAsia="仿宋_GB2312" w:hint="eastAsia"/>
          <w:sz w:val="28"/>
        </w:rPr>
        <w:t>本部分中的管理部门签章视为对申报者所填内容的确认。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710"/>
      </w:tblGrid>
      <w:tr w:rsidR="004947F7" w14:paraId="36280E89" w14:textId="77777777" w:rsidTr="00AC38FB">
        <w:trPr>
          <w:trHeight w:val="778"/>
        </w:trPr>
        <w:tc>
          <w:tcPr>
            <w:tcW w:w="1505" w:type="dxa"/>
            <w:vAlign w:val="center"/>
          </w:tcPr>
          <w:p w14:paraId="06C6A2CB"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作品全称</w:t>
            </w:r>
          </w:p>
        </w:tc>
        <w:tc>
          <w:tcPr>
            <w:tcW w:w="7710" w:type="dxa"/>
            <w:vAlign w:val="center"/>
          </w:tcPr>
          <w:p w14:paraId="0D5FFAE0" w14:textId="77777777" w:rsidR="004947F7" w:rsidRDefault="004947F7" w:rsidP="00AC38FB">
            <w:pPr>
              <w:spacing w:line="520" w:lineRule="exact"/>
              <w:rPr>
                <w:rFonts w:ascii="仿宋_GB2312" w:eastAsia="仿宋_GB2312"/>
                <w:sz w:val="30"/>
              </w:rPr>
            </w:pPr>
          </w:p>
        </w:tc>
      </w:tr>
      <w:tr w:rsidR="004947F7" w14:paraId="50C34ACA" w14:textId="77777777" w:rsidTr="00AC38FB">
        <w:trPr>
          <w:trHeight w:val="794"/>
        </w:trPr>
        <w:tc>
          <w:tcPr>
            <w:tcW w:w="1505" w:type="dxa"/>
            <w:vAlign w:val="center"/>
          </w:tcPr>
          <w:p w14:paraId="39C26939"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作品所属</w:t>
            </w:r>
          </w:p>
          <w:p w14:paraId="724B862C"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领</w:t>
            </w:r>
            <w:r>
              <w:rPr>
                <w:rFonts w:ascii="仿宋_GB2312" w:eastAsia="仿宋_GB2312"/>
                <w:sz w:val="30"/>
              </w:rPr>
              <w:t xml:space="preserve">  </w:t>
            </w:r>
            <w:r>
              <w:rPr>
                <w:rFonts w:ascii="仿宋_GB2312" w:eastAsia="仿宋_GB2312" w:hint="eastAsia"/>
                <w:sz w:val="30"/>
              </w:rPr>
              <w:t>域</w:t>
            </w:r>
          </w:p>
        </w:tc>
        <w:tc>
          <w:tcPr>
            <w:tcW w:w="7710" w:type="dxa"/>
            <w:vAlign w:val="center"/>
          </w:tcPr>
          <w:p w14:paraId="5667375A"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w:t>
            </w:r>
            <w:r>
              <w:rPr>
                <w:rFonts w:ascii="仿宋_GB2312" w:eastAsia="仿宋_GB2312"/>
                <w:sz w:val="30"/>
              </w:rPr>
              <w:t xml:space="preserve">  </w:t>
            </w:r>
            <w:r>
              <w:rPr>
                <w:rFonts w:ascii="仿宋_GB2312" w:eastAsia="仿宋_GB2312" w:hint="eastAsia"/>
                <w:sz w:val="30"/>
              </w:rPr>
              <w:t>）</w:t>
            </w:r>
            <w:r>
              <w:rPr>
                <w:rFonts w:ascii="仿宋_GB2312" w:eastAsia="仿宋_GB2312"/>
                <w:sz w:val="30"/>
              </w:rPr>
              <w:t>A</w:t>
            </w:r>
            <w:r>
              <w:rPr>
                <w:rFonts w:ascii="仿宋_GB2312" w:eastAsia="仿宋_GB2312" w:hint="eastAsia"/>
                <w:sz w:val="30"/>
              </w:rPr>
              <w:t>哲学</w:t>
            </w:r>
            <w:r>
              <w:rPr>
                <w:rFonts w:ascii="仿宋_GB2312" w:eastAsia="仿宋_GB2312"/>
                <w:sz w:val="30"/>
              </w:rPr>
              <w:t xml:space="preserve">  B</w:t>
            </w:r>
            <w:r>
              <w:rPr>
                <w:rFonts w:ascii="仿宋_GB2312" w:eastAsia="仿宋_GB2312" w:hint="eastAsia"/>
                <w:sz w:val="30"/>
              </w:rPr>
              <w:t>经济</w:t>
            </w:r>
            <w:r>
              <w:rPr>
                <w:rFonts w:ascii="仿宋_GB2312" w:eastAsia="仿宋_GB2312"/>
                <w:sz w:val="30"/>
              </w:rPr>
              <w:t xml:space="preserve">  C</w:t>
            </w:r>
            <w:r>
              <w:rPr>
                <w:rFonts w:ascii="仿宋_GB2312" w:eastAsia="仿宋_GB2312" w:hint="eastAsia"/>
                <w:sz w:val="30"/>
              </w:rPr>
              <w:t>社会</w:t>
            </w:r>
            <w:r>
              <w:rPr>
                <w:rFonts w:ascii="仿宋_GB2312" w:eastAsia="仿宋_GB2312"/>
                <w:sz w:val="30"/>
              </w:rPr>
              <w:t xml:space="preserve">  D</w:t>
            </w:r>
            <w:r>
              <w:rPr>
                <w:rFonts w:ascii="仿宋_GB2312" w:eastAsia="仿宋_GB2312" w:hint="eastAsia"/>
                <w:sz w:val="30"/>
              </w:rPr>
              <w:t>法律</w:t>
            </w:r>
            <w:r>
              <w:rPr>
                <w:rFonts w:ascii="仿宋_GB2312" w:eastAsia="仿宋_GB2312"/>
                <w:sz w:val="30"/>
              </w:rPr>
              <w:t xml:space="preserve">  E</w:t>
            </w:r>
            <w:r>
              <w:rPr>
                <w:rFonts w:ascii="仿宋_GB2312" w:eastAsia="仿宋_GB2312" w:hint="eastAsia"/>
                <w:sz w:val="30"/>
              </w:rPr>
              <w:t>教育</w:t>
            </w:r>
            <w:r>
              <w:rPr>
                <w:rFonts w:ascii="仿宋_GB2312" w:eastAsia="仿宋_GB2312"/>
                <w:sz w:val="30"/>
              </w:rPr>
              <w:t xml:space="preserve">  F</w:t>
            </w:r>
            <w:r>
              <w:rPr>
                <w:rFonts w:ascii="仿宋_GB2312" w:eastAsia="仿宋_GB2312" w:hint="eastAsia"/>
                <w:sz w:val="30"/>
              </w:rPr>
              <w:t>管理</w:t>
            </w:r>
          </w:p>
        </w:tc>
      </w:tr>
      <w:tr w:rsidR="004947F7" w14:paraId="78C7A919" w14:textId="77777777" w:rsidTr="00AC38FB">
        <w:trPr>
          <w:trHeight w:val="2434"/>
        </w:trPr>
        <w:tc>
          <w:tcPr>
            <w:tcW w:w="1505" w:type="dxa"/>
            <w:vAlign w:val="center"/>
          </w:tcPr>
          <w:p w14:paraId="6F191214"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作品撰写的目的和基本思路</w:t>
            </w:r>
          </w:p>
        </w:tc>
        <w:tc>
          <w:tcPr>
            <w:tcW w:w="7710" w:type="dxa"/>
            <w:vAlign w:val="center"/>
          </w:tcPr>
          <w:p w14:paraId="2FD77C48" w14:textId="77777777" w:rsidR="004947F7" w:rsidRDefault="004947F7" w:rsidP="00AC38FB">
            <w:pPr>
              <w:spacing w:line="520" w:lineRule="exact"/>
              <w:rPr>
                <w:rFonts w:ascii="仿宋_GB2312" w:eastAsia="仿宋_GB2312"/>
                <w:sz w:val="30"/>
              </w:rPr>
            </w:pPr>
          </w:p>
        </w:tc>
      </w:tr>
      <w:tr w:rsidR="004947F7" w14:paraId="0758D0AC" w14:textId="77777777" w:rsidTr="00AC38FB">
        <w:trPr>
          <w:trHeight w:val="2832"/>
        </w:trPr>
        <w:tc>
          <w:tcPr>
            <w:tcW w:w="1505" w:type="dxa"/>
            <w:vAlign w:val="center"/>
          </w:tcPr>
          <w:p w14:paraId="1EAF2735" w14:textId="77777777" w:rsidR="004947F7" w:rsidRDefault="004947F7" w:rsidP="00AC38FB">
            <w:pPr>
              <w:spacing w:line="520" w:lineRule="exact"/>
              <w:rPr>
                <w:rFonts w:ascii="仿宋_GB2312" w:eastAsia="仿宋_GB2312"/>
                <w:sz w:val="30"/>
              </w:rPr>
            </w:pPr>
            <w:r>
              <w:rPr>
                <w:rFonts w:ascii="仿宋_GB2312" w:eastAsia="仿宋_GB2312" w:hint="eastAsia"/>
                <w:sz w:val="30"/>
              </w:rPr>
              <w:t>作品的科学性、先进性及独特之处</w:t>
            </w:r>
          </w:p>
        </w:tc>
        <w:tc>
          <w:tcPr>
            <w:tcW w:w="7710" w:type="dxa"/>
            <w:vAlign w:val="center"/>
          </w:tcPr>
          <w:p w14:paraId="407FF14C" w14:textId="77777777" w:rsidR="004947F7" w:rsidRDefault="004947F7" w:rsidP="00AC38FB">
            <w:pPr>
              <w:spacing w:line="520" w:lineRule="exact"/>
              <w:rPr>
                <w:rFonts w:ascii="仿宋_GB2312" w:eastAsia="仿宋_GB2312"/>
                <w:sz w:val="30"/>
              </w:rPr>
            </w:pPr>
          </w:p>
        </w:tc>
      </w:tr>
      <w:tr w:rsidR="004947F7" w14:paraId="2B9A08AD" w14:textId="77777777" w:rsidTr="00AC38FB">
        <w:trPr>
          <w:trHeight w:val="4639"/>
        </w:trPr>
        <w:tc>
          <w:tcPr>
            <w:tcW w:w="1505" w:type="dxa"/>
            <w:vAlign w:val="center"/>
          </w:tcPr>
          <w:p w14:paraId="754A04B6"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lastRenderedPageBreak/>
              <w:t>作品的实际应用价值和现实指导意义</w:t>
            </w:r>
          </w:p>
        </w:tc>
        <w:tc>
          <w:tcPr>
            <w:tcW w:w="7710" w:type="dxa"/>
            <w:vAlign w:val="center"/>
          </w:tcPr>
          <w:p w14:paraId="33A3BD18" w14:textId="77777777" w:rsidR="004947F7" w:rsidRDefault="004947F7" w:rsidP="00AC38FB">
            <w:pPr>
              <w:spacing w:line="520" w:lineRule="exact"/>
              <w:rPr>
                <w:rFonts w:ascii="仿宋_GB2312" w:eastAsia="仿宋_GB2312"/>
                <w:sz w:val="30"/>
              </w:rPr>
            </w:pPr>
          </w:p>
        </w:tc>
      </w:tr>
      <w:tr w:rsidR="004947F7" w14:paraId="78E61C02" w14:textId="77777777" w:rsidTr="00AC38FB">
        <w:trPr>
          <w:trHeight w:val="8874"/>
        </w:trPr>
        <w:tc>
          <w:tcPr>
            <w:tcW w:w="1505" w:type="dxa"/>
            <w:vAlign w:val="center"/>
          </w:tcPr>
          <w:p w14:paraId="4F4BAF36" w14:textId="77777777" w:rsidR="004947F7" w:rsidRDefault="004947F7" w:rsidP="00AC38FB">
            <w:pPr>
              <w:spacing w:line="520" w:lineRule="exact"/>
              <w:rPr>
                <w:rFonts w:ascii="仿宋_GB2312" w:eastAsia="仿宋_GB2312"/>
                <w:sz w:val="30"/>
              </w:rPr>
            </w:pPr>
          </w:p>
          <w:p w14:paraId="258D86B5"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w:t>
            </w:r>
          </w:p>
          <w:p w14:paraId="41758A4C" w14:textId="77777777" w:rsidR="004947F7" w:rsidRDefault="004947F7" w:rsidP="00AC38FB">
            <w:pPr>
              <w:spacing w:line="520" w:lineRule="exact"/>
              <w:jc w:val="center"/>
              <w:rPr>
                <w:rFonts w:ascii="仿宋_GB2312" w:eastAsia="仿宋_GB2312"/>
                <w:sz w:val="30"/>
              </w:rPr>
            </w:pPr>
          </w:p>
          <w:p w14:paraId="55475675"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品</w:t>
            </w:r>
          </w:p>
          <w:p w14:paraId="2CCC9FF8" w14:textId="77777777" w:rsidR="004947F7" w:rsidRDefault="004947F7" w:rsidP="00AC38FB">
            <w:pPr>
              <w:spacing w:line="520" w:lineRule="exact"/>
              <w:jc w:val="center"/>
              <w:rPr>
                <w:rFonts w:ascii="仿宋_GB2312" w:eastAsia="仿宋_GB2312"/>
                <w:sz w:val="30"/>
              </w:rPr>
            </w:pPr>
          </w:p>
          <w:p w14:paraId="4121C24A"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摘</w:t>
            </w:r>
          </w:p>
          <w:p w14:paraId="47275884" w14:textId="77777777" w:rsidR="004947F7" w:rsidRDefault="004947F7" w:rsidP="00AC38FB">
            <w:pPr>
              <w:spacing w:line="520" w:lineRule="exact"/>
              <w:jc w:val="center"/>
              <w:rPr>
                <w:rFonts w:ascii="仿宋_GB2312" w:eastAsia="仿宋_GB2312"/>
                <w:sz w:val="30"/>
              </w:rPr>
            </w:pPr>
          </w:p>
          <w:p w14:paraId="4B7B8C4E"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要</w:t>
            </w:r>
          </w:p>
          <w:p w14:paraId="5DC269B2" w14:textId="77777777" w:rsidR="004947F7" w:rsidRDefault="004947F7" w:rsidP="00AC38FB">
            <w:pPr>
              <w:spacing w:line="520" w:lineRule="exact"/>
              <w:jc w:val="center"/>
              <w:rPr>
                <w:rFonts w:ascii="仿宋_GB2312" w:eastAsia="仿宋_GB2312"/>
                <w:sz w:val="30"/>
              </w:rPr>
            </w:pPr>
          </w:p>
          <w:p w14:paraId="065DB7F2" w14:textId="77777777" w:rsidR="004947F7" w:rsidRDefault="004947F7" w:rsidP="00AC38FB">
            <w:pPr>
              <w:spacing w:line="520" w:lineRule="exact"/>
              <w:rPr>
                <w:rFonts w:ascii="仿宋_GB2312" w:eastAsia="仿宋_GB2312"/>
                <w:sz w:val="30"/>
              </w:rPr>
            </w:pPr>
          </w:p>
        </w:tc>
        <w:tc>
          <w:tcPr>
            <w:tcW w:w="7710" w:type="dxa"/>
            <w:vAlign w:val="center"/>
          </w:tcPr>
          <w:p w14:paraId="54667011" w14:textId="77777777" w:rsidR="004947F7" w:rsidRDefault="004947F7" w:rsidP="00AC38FB">
            <w:pPr>
              <w:spacing w:line="520" w:lineRule="exact"/>
              <w:rPr>
                <w:rFonts w:ascii="仿宋_GB2312" w:eastAsia="仿宋_GB2312"/>
                <w:sz w:val="30"/>
              </w:rPr>
            </w:pPr>
          </w:p>
        </w:tc>
      </w:tr>
      <w:tr w:rsidR="004947F7" w14:paraId="510999A4" w14:textId="77777777" w:rsidTr="00AC38FB">
        <w:trPr>
          <w:trHeight w:val="3876"/>
        </w:trPr>
        <w:tc>
          <w:tcPr>
            <w:tcW w:w="1505" w:type="dxa"/>
            <w:vAlign w:val="center"/>
          </w:tcPr>
          <w:p w14:paraId="2ECD5EC8" w14:textId="77777777" w:rsidR="004947F7" w:rsidRDefault="004947F7" w:rsidP="00AC38FB">
            <w:pPr>
              <w:spacing w:line="520" w:lineRule="exact"/>
              <w:rPr>
                <w:rFonts w:ascii="仿宋_GB2312" w:eastAsia="仿宋_GB2312"/>
                <w:sz w:val="30"/>
              </w:rPr>
            </w:pPr>
            <w:r>
              <w:rPr>
                <w:rFonts w:ascii="仿宋_GB2312" w:eastAsia="仿宋_GB2312" w:hint="eastAsia"/>
                <w:sz w:val="30"/>
              </w:rPr>
              <w:lastRenderedPageBreak/>
              <w:t>作品在何时、何地、何种机构举行的会议或报刊上发表登载、所获奖励及评定结果</w:t>
            </w:r>
          </w:p>
        </w:tc>
        <w:tc>
          <w:tcPr>
            <w:tcW w:w="7710" w:type="dxa"/>
            <w:vAlign w:val="center"/>
          </w:tcPr>
          <w:p w14:paraId="17B9E16C" w14:textId="77777777" w:rsidR="004947F7" w:rsidRDefault="004947F7" w:rsidP="00AC38FB">
            <w:pPr>
              <w:spacing w:line="520" w:lineRule="exact"/>
              <w:rPr>
                <w:rFonts w:ascii="仿宋_GB2312" w:eastAsia="仿宋_GB2312"/>
                <w:sz w:val="30"/>
              </w:rPr>
            </w:pPr>
          </w:p>
        </w:tc>
      </w:tr>
      <w:tr w:rsidR="004947F7" w14:paraId="100029BC" w14:textId="77777777" w:rsidTr="00AC38FB">
        <w:trPr>
          <w:trHeight w:val="5678"/>
        </w:trPr>
        <w:tc>
          <w:tcPr>
            <w:tcW w:w="1505" w:type="dxa"/>
            <w:vAlign w:val="center"/>
          </w:tcPr>
          <w:p w14:paraId="78580543" w14:textId="77777777" w:rsidR="004947F7" w:rsidRDefault="004947F7" w:rsidP="00AC38FB">
            <w:pPr>
              <w:spacing w:line="520" w:lineRule="exact"/>
              <w:rPr>
                <w:rFonts w:ascii="仿宋_GB2312" w:eastAsia="仿宋_GB2312"/>
                <w:sz w:val="30"/>
              </w:rPr>
            </w:pPr>
            <w:r>
              <w:rPr>
                <w:rFonts w:ascii="仿宋_GB2312" w:eastAsia="仿宋_GB2312" w:hint="eastAsia"/>
                <w:sz w:val="30"/>
              </w:rPr>
              <w:t>对于理解、审查、评价所申报作品，具有参考价值的现有对比数据及作品中资料来源的检索目录</w:t>
            </w:r>
          </w:p>
        </w:tc>
        <w:tc>
          <w:tcPr>
            <w:tcW w:w="7710" w:type="dxa"/>
            <w:vAlign w:val="center"/>
          </w:tcPr>
          <w:p w14:paraId="63CECFA0" w14:textId="77777777" w:rsidR="004947F7" w:rsidRDefault="004947F7" w:rsidP="00AC38FB">
            <w:pPr>
              <w:spacing w:line="520" w:lineRule="exact"/>
              <w:rPr>
                <w:rFonts w:ascii="仿宋_GB2312" w:eastAsia="仿宋_GB2312"/>
                <w:sz w:val="30"/>
              </w:rPr>
            </w:pPr>
          </w:p>
        </w:tc>
      </w:tr>
      <w:tr w:rsidR="004947F7" w14:paraId="4D017A27" w14:textId="77777777" w:rsidTr="00AC38FB">
        <w:trPr>
          <w:trHeight w:val="2435"/>
        </w:trPr>
        <w:tc>
          <w:tcPr>
            <w:tcW w:w="1505" w:type="dxa"/>
            <w:vAlign w:val="center"/>
          </w:tcPr>
          <w:p w14:paraId="714DC764"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调查方式</w:t>
            </w:r>
          </w:p>
        </w:tc>
        <w:tc>
          <w:tcPr>
            <w:tcW w:w="7710" w:type="dxa"/>
            <w:vAlign w:val="center"/>
          </w:tcPr>
          <w:p w14:paraId="4FE74D13" w14:textId="77777777" w:rsidR="004947F7" w:rsidRDefault="004947F7" w:rsidP="00AC38FB">
            <w:pPr>
              <w:spacing w:line="520" w:lineRule="exact"/>
              <w:rPr>
                <w:rFonts w:ascii="仿宋_GB2312" w:eastAsia="仿宋_GB2312"/>
                <w:sz w:val="30"/>
              </w:rPr>
            </w:pPr>
            <w:r>
              <w:rPr>
                <w:rFonts w:ascii="仿宋_GB2312" w:eastAsia="仿宋_GB2312" w:hint="eastAsia"/>
                <w:sz w:val="30"/>
              </w:rPr>
              <w:t>□走访</w:t>
            </w:r>
            <w:r>
              <w:rPr>
                <w:rFonts w:ascii="仿宋_GB2312" w:eastAsia="仿宋_GB2312"/>
                <w:sz w:val="30"/>
              </w:rPr>
              <w:t xml:space="preserve">  </w:t>
            </w:r>
            <w:r>
              <w:rPr>
                <w:rFonts w:ascii="仿宋_GB2312" w:eastAsia="仿宋_GB2312" w:hint="eastAsia"/>
                <w:sz w:val="30"/>
              </w:rPr>
              <w:t>□问卷</w:t>
            </w:r>
            <w:r>
              <w:rPr>
                <w:rFonts w:ascii="仿宋_GB2312" w:eastAsia="仿宋_GB2312"/>
                <w:sz w:val="30"/>
              </w:rPr>
              <w:t xml:space="preserve">  </w:t>
            </w:r>
            <w:r>
              <w:rPr>
                <w:rFonts w:ascii="仿宋_GB2312" w:eastAsia="仿宋_GB2312" w:hint="eastAsia"/>
                <w:sz w:val="30"/>
              </w:rPr>
              <w:t>□现场采访</w:t>
            </w:r>
            <w:r>
              <w:rPr>
                <w:rFonts w:ascii="仿宋_GB2312" w:eastAsia="仿宋_GB2312"/>
                <w:sz w:val="30"/>
              </w:rPr>
              <w:t xml:space="preserve">  </w:t>
            </w:r>
            <w:r>
              <w:rPr>
                <w:rFonts w:ascii="仿宋_GB2312" w:eastAsia="仿宋_GB2312" w:hint="eastAsia"/>
                <w:sz w:val="30"/>
              </w:rPr>
              <w:t>□人员介绍□个别交谈</w:t>
            </w:r>
            <w:r>
              <w:rPr>
                <w:rFonts w:ascii="仿宋_GB2312" w:eastAsia="仿宋_GB2312"/>
                <w:sz w:val="30"/>
              </w:rPr>
              <w:t xml:space="preserve">  </w:t>
            </w:r>
            <w:r>
              <w:rPr>
                <w:rFonts w:ascii="仿宋_GB2312" w:eastAsia="仿宋_GB2312" w:hint="eastAsia"/>
                <w:sz w:val="30"/>
              </w:rPr>
              <w:t>□亲临实践</w:t>
            </w:r>
            <w:r>
              <w:rPr>
                <w:rFonts w:ascii="仿宋_GB2312" w:eastAsia="仿宋_GB2312"/>
                <w:sz w:val="30"/>
              </w:rPr>
              <w:t xml:space="preserve">  </w:t>
            </w:r>
            <w:r>
              <w:rPr>
                <w:rFonts w:ascii="仿宋_GB2312" w:eastAsia="仿宋_GB2312" w:hint="eastAsia"/>
                <w:sz w:val="30"/>
              </w:rPr>
              <w:t>□会议</w:t>
            </w:r>
          </w:p>
          <w:p w14:paraId="7784B494" w14:textId="77777777" w:rsidR="004947F7" w:rsidRDefault="004947F7" w:rsidP="00AC38FB">
            <w:pPr>
              <w:spacing w:line="520" w:lineRule="exact"/>
              <w:rPr>
                <w:rFonts w:ascii="仿宋_GB2312" w:eastAsia="仿宋_GB2312"/>
                <w:sz w:val="30"/>
              </w:rPr>
            </w:pPr>
            <w:r>
              <w:rPr>
                <w:rFonts w:ascii="仿宋_GB2312" w:eastAsia="仿宋_GB2312" w:hint="eastAsia"/>
                <w:sz w:val="30"/>
              </w:rPr>
              <w:t>□图片、照片</w:t>
            </w:r>
            <w:r>
              <w:rPr>
                <w:rFonts w:ascii="仿宋_GB2312" w:eastAsia="仿宋_GB2312"/>
                <w:sz w:val="30"/>
              </w:rPr>
              <w:t xml:space="preserve">   </w:t>
            </w:r>
            <w:r>
              <w:rPr>
                <w:rFonts w:ascii="仿宋_GB2312" w:eastAsia="仿宋_GB2312" w:hint="eastAsia"/>
                <w:sz w:val="30"/>
              </w:rPr>
              <w:t>□书报刊物</w:t>
            </w:r>
            <w:r>
              <w:rPr>
                <w:rFonts w:ascii="仿宋_GB2312" w:eastAsia="仿宋_GB2312"/>
                <w:sz w:val="30"/>
              </w:rPr>
              <w:t xml:space="preserve">  </w:t>
            </w:r>
            <w:r>
              <w:rPr>
                <w:rFonts w:ascii="仿宋_GB2312" w:eastAsia="仿宋_GB2312" w:hint="eastAsia"/>
                <w:sz w:val="30"/>
              </w:rPr>
              <w:t>□统计报表</w:t>
            </w:r>
            <w:r>
              <w:rPr>
                <w:rFonts w:ascii="仿宋_GB2312" w:eastAsia="仿宋_GB2312"/>
                <w:sz w:val="30"/>
              </w:rPr>
              <w:t xml:space="preserve"> </w:t>
            </w:r>
          </w:p>
          <w:p w14:paraId="39109A70" w14:textId="77777777" w:rsidR="004947F7" w:rsidRDefault="004947F7" w:rsidP="00AC38FB">
            <w:pPr>
              <w:spacing w:line="520" w:lineRule="exact"/>
              <w:rPr>
                <w:rFonts w:ascii="仿宋_GB2312" w:eastAsia="仿宋_GB2312"/>
                <w:sz w:val="30"/>
              </w:rPr>
            </w:pPr>
            <w:r>
              <w:rPr>
                <w:rFonts w:ascii="仿宋_GB2312" w:eastAsia="仿宋_GB2312" w:hint="eastAsia"/>
                <w:sz w:val="30"/>
              </w:rPr>
              <w:t>□影视资料</w:t>
            </w:r>
            <w:r>
              <w:rPr>
                <w:rFonts w:ascii="仿宋_GB2312" w:eastAsia="仿宋_GB2312"/>
                <w:sz w:val="30"/>
              </w:rPr>
              <w:t xml:space="preserve">  </w:t>
            </w:r>
            <w:r>
              <w:rPr>
                <w:rFonts w:ascii="仿宋_GB2312" w:eastAsia="仿宋_GB2312" w:hint="eastAsia"/>
                <w:sz w:val="30"/>
              </w:rPr>
              <w:t>□文件</w:t>
            </w:r>
            <w:r>
              <w:rPr>
                <w:rFonts w:ascii="仿宋_GB2312" w:eastAsia="仿宋_GB2312"/>
                <w:sz w:val="30"/>
              </w:rPr>
              <w:t xml:space="preserve">  </w:t>
            </w:r>
            <w:r>
              <w:rPr>
                <w:rFonts w:ascii="仿宋_GB2312" w:eastAsia="仿宋_GB2312" w:hint="eastAsia"/>
                <w:sz w:val="30"/>
              </w:rPr>
              <w:t>□集体组织</w:t>
            </w:r>
            <w:r>
              <w:rPr>
                <w:rFonts w:ascii="仿宋_GB2312" w:eastAsia="仿宋_GB2312"/>
                <w:sz w:val="30"/>
              </w:rPr>
              <w:t xml:space="preserve">  </w:t>
            </w:r>
            <w:r>
              <w:rPr>
                <w:rFonts w:ascii="仿宋_GB2312" w:eastAsia="仿宋_GB2312" w:hint="eastAsia"/>
                <w:sz w:val="30"/>
              </w:rPr>
              <w:t>□自发</w:t>
            </w:r>
            <w:r>
              <w:rPr>
                <w:rFonts w:ascii="仿宋_GB2312" w:eastAsia="仿宋_GB2312"/>
                <w:sz w:val="30"/>
              </w:rPr>
              <w:t xml:space="preserve">  </w:t>
            </w:r>
            <w:r>
              <w:rPr>
                <w:rFonts w:ascii="仿宋_GB2312" w:eastAsia="仿宋_GB2312" w:hint="eastAsia"/>
                <w:sz w:val="30"/>
              </w:rPr>
              <w:t>□其它</w:t>
            </w:r>
          </w:p>
        </w:tc>
      </w:tr>
      <w:tr w:rsidR="004947F7" w14:paraId="499552DD" w14:textId="77777777" w:rsidTr="00AC38FB">
        <w:trPr>
          <w:trHeight w:val="2435"/>
        </w:trPr>
        <w:tc>
          <w:tcPr>
            <w:tcW w:w="1505" w:type="dxa"/>
            <w:vAlign w:val="center"/>
          </w:tcPr>
          <w:p w14:paraId="4CB7FE3D"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lastRenderedPageBreak/>
              <w:t>主要调查单位及调查数量</w:t>
            </w:r>
          </w:p>
        </w:tc>
        <w:tc>
          <w:tcPr>
            <w:tcW w:w="7710" w:type="dxa"/>
            <w:vAlign w:val="center"/>
          </w:tcPr>
          <w:p w14:paraId="49A13C5B" w14:textId="77777777" w:rsidR="004947F7" w:rsidRDefault="004947F7" w:rsidP="00AC38FB">
            <w:pPr>
              <w:spacing w:line="520" w:lineRule="exact"/>
              <w:rPr>
                <w:rFonts w:ascii="仿宋_GB2312" w:eastAsia="仿宋_GB2312"/>
                <w:sz w:val="30"/>
                <w:u w:val="single"/>
              </w:rPr>
            </w:pPr>
            <w:r>
              <w:rPr>
                <w:rFonts w:ascii="仿宋_GB2312" w:eastAsia="仿宋_GB2312"/>
                <w:sz w:val="30"/>
                <w:u w:val="single"/>
              </w:rPr>
              <w:t xml:space="preserve">     </w:t>
            </w:r>
            <w:r>
              <w:rPr>
                <w:rFonts w:ascii="仿宋_GB2312" w:eastAsia="仿宋_GB2312" w:hint="eastAsia"/>
                <w:sz w:val="30"/>
              </w:rPr>
              <w:t>省（市）</w:t>
            </w:r>
            <w:r>
              <w:rPr>
                <w:rFonts w:ascii="仿宋_GB2312" w:eastAsia="仿宋_GB2312"/>
                <w:sz w:val="30"/>
                <w:u w:val="single"/>
              </w:rPr>
              <w:t xml:space="preserve">       </w:t>
            </w:r>
            <w:r>
              <w:rPr>
                <w:rFonts w:ascii="仿宋_GB2312" w:eastAsia="仿宋_GB2312" w:hint="eastAsia"/>
                <w:sz w:val="30"/>
              </w:rPr>
              <w:t>县（区）</w:t>
            </w:r>
            <w:r>
              <w:rPr>
                <w:rFonts w:ascii="仿宋_GB2312" w:eastAsia="仿宋_GB2312"/>
                <w:sz w:val="30"/>
                <w:u w:val="single"/>
              </w:rPr>
              <w:t xml:space="preserve">    </w:t>
            </w:r>
            <w:r>
              <w:rPr>
                <w:rFonts w:ascii="仿宋_GB2312" w:eastAsia="仿宋_GB2312" w:hint="eastAsia"/>
                <w:sz w:val="30"/>
              </w:rPr>
              <w:t>乡（镇）</w:t>
            </w:r>
            <w:r>
              <w:rPr>
                <w:rFonts w:ascii="仿宋_GB2312" w:eastAsia="仿宋_GB2312"/>
                <w:sz w:val="30"/>
                <w:u w:val="single"/>
              </w:rPr>
              <w:t xml:space="preserve">     </w:t>
            </w:r>
            <w:r>
              <w:rPr>
                <w:rFonts w:ascii="仿宋_GB2312" w:eastAsia="仿宋_GB2312" w:hint="eastAsia"/>
                <w:sz w:val="30"/>
              </w:rPr>
              <w:t>村（街）</w:t>
            </w:r>
            <w:r>
              <w:rPr>
                <w:rFonts w:ascii="仿宋_GB2312" w:eastAsia="仿宋_GB2312"/>
                <w:sz w:val="30"/>
                <w:u w:val="single"/>
              </w:rPr>
              <w:t xml:space="preserve">      </w:t>
            </w:r>
            <w:r>
              <w:rPr>
                <w:rFonts w:ascii="仿宋_GB2312" w:eastAsia="仿宋_GB2312" w:hint="eastAsia"/>
                <w:sz w:val="30"/>
              </w:rPr>
              <w:t>单位</w:t>
            </w:r>
            <w:r>
              <w:rPr>
                <w:rFonts w:ascii="仿宋_GB2312" w:eastAsia="仿宋_GB2312"/>
                <w:sz w:val="30"/>
                <w:u w:val="single"/>
              </w:rPr>
              <w:t xml:space="preserve">              </w:t>
            </w:r>
            <w:r>
              <w:rPr>
                <w:rFonts w:ascii="仿宋_GB2312" w:eastAsia="仿宋_GB2312" w:hint="eastAsia"/>
                <w:sz w:val="30"/>
              </w:rPr>
              <w:t>邮编</w:t>
            </w:r>
            <w:r>
              <w:rPr>
                <w:rFonts w:ascii="仿宋_GB2312" w:eastAsia="仿宋_GB2312"/>
                <w:sz w:val="30"/>
                <w:u w:val="single"/>
              </w:rPr>
              <w:t xml:space="preserve">     </w:t>
            </w:r>
            <w:r>
              <w:rPr>
                <w:rFonts w:ascii="仿宋_GB2312" w:eastAsia="仿宋_GB2312" w:hint="eastAsia"/>
                <w:sz w:val="30"/>
              </w:rPr>
              <w:t>姓名</w:t>
            </w:r>
            <w:r>
              <w:rPr>
                <w:rFonts w:ascii="仿宋_GB2312" w:eastAsia="仿宋_GB2312"/>
                <w:sz w:val="30"/>
                <w:u w:val="single"/>
              </w:rPr>
              <w:t xml:space="preserve">     </w:t>
            </w:r>
            <w:r>
              <w:rPr>
                <w:rFonts w:ascii="仿宋_GB2312" w:eastAsia="仿宋_GB2312" w:hint="eastAsia"/>
                <w:sz w:val="30"/>
              </w:rPr>
              <w:t>电话</w:t>
            </w:r>
            <w:r>
              <w:rPr>
                <w:rFonts w:ascii="仿宋_GB2312" w:eastAsia="仿宋_GB2312"/>
                <w:sz w:val="30"/>
                <w:u w:val="single"/>
              </w:rPr>
              <w:t xml:space="preserve">      </w:t>
            </w:r>
            <w:r>
              <w:rPr>
                <w:rFonts w:ascii="仿宋_GB2312" w:eastAsia="仿宋_GB2312" w:hint="eastAsia"/>
                <w:sz w:val="30"/>
              </w:rPr>
              <w:t>调查单位</w:t>
            </w:r>
            <w:r>
              <w:rPr>
                <w:rFonts w:ascii="仿宋_GB2312" w:eastAsia="仿宋_GB2312"/>
                <w:sz w:val="30"/>
                <w:u w:val="single"/>
              </w:rPr>
              <w:t xml:space="preserve">     </w:t>
            </w:r>
            <w:r>
              <w:rPr>
                <w:rFonts w:ascii="仿宋_GB2312" w:eastAsia="仿宋_GB2312" w:hint="eastAsia"/>
                <w:sz w:val="30"/>
              </w:rPr>
              <w:t>个</w:t>
            </w:r>
            <w:r>
              <w:rPr>
                <w:rFonts w:ascii="仿宋_GB2312" w:eastAsia="仿宋_GB2312"/>
                <w:sz w:val="30"/>
                <w:u w:val="single"/>
              </w:rPr>
              <w:t xml:space="preserve">   </w:t>
            </w:r>
            <w:r>
              <w:rPr>
                <w:rFonts w:ascii="仿宋_GB2312" w:eastAsia="仿宋_GB2312" w:hint="eastAsia"/>
                <w:sz w:val="30"/>
              </w:rPr>
              <w:t>人次</w:t>
            </w:r>
          </w:p>
        </w:tc>
      </w:tr>
      <w:tr w:rsidR="004947F7" w14:paraId="2F4BA886" w14:textId="77777777" w:rsidTr="00AC38FB">
        <w:trPr>
          <w:trHeight w:val="2435"/>
        </w:trPr>
        <w:tc>
          <w:tcPr>
            <w:tcW w:w="1505" w:type="dxa"/>
            <w:vAlign w:val="center"/>
          </w:tcPr>
          <w:p w14:paraId="0098C008"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管理部门签章</w:t>
            </w:r>
          </w:p>
        </w:tc>
        <w:tc>
          <w:tcPr>
            <w:tcW w:w="7710" w:type="dxa"/>
            <w:vAlign w:val="center"/>
          </w:tcPr>
          <w:p w14:paraId="7F0B9AEA" w14:textId="77777777" w:rsidR="004947F7" w:rsidRDefault="004947F7" w:rsidP="00AC38FB">
            <w:pPr>
              <w:spacing w:line="520" w:lineRule="exact"/>
              <w:rPr>
                <w:rFonts w:ascii="仿宋_GB2312" w:eastAsia="仿宋_GB2312"/>
                <w:sz w:val="30"/>
              </w:rPr>
            </w:pPr>
          </w:p>
          <w:p w14:paraId="7B43030F"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（签章）</w:t>
            </w:r>
          </w:p>
          <w:p w14:paraId="54D94C29" w14:textId="77777777" w:rsidR="004947F7" w:rsidRDefault="004947F7" w:rsidP="004947F7">
            <w:pPr>
              <w:spacing w:line="520" w:lineRule="exact"/>
              <w:ind w:firstLineChars="1500" w:firstLine="4500"/>
              <w:rPr>
                <w:rFonts w:ascii="仿宋_GB2312" w:eastAsia="仿宋_GB2312"/>
                <w:sz w:val="30"/>
                <w:u w:val="single"/>
              </w:rPr>
            </w:pPr>
            <w:r>
              <w:rPr>
                <w:rFonts w:ascii="仿宋_GB2312" w:eastAsia="仿宋_GB2312" w:hint="eastAsia"/>
                <w:sz w:val="30"/>
              </w:rPr>
              <w:t>年</w:t>
            </w:r>
            <w:r>
              <w:rPr>
                <w:rFonts w:ascii="仿宋_GB2312" w:eastAsia="仿宋_GB2312"/>
                <w:sz w:val="30"/>
              </w:rPr>
              <w:t xml:space="preserve">   </w:t>
            </w:r>
            <w:r>
              <w:rPr>
                <w:rFonts w:ascii="仿宋_GB2312" w:eastAsia="仿宋_GB2312" w:hint="eastAsia"/>
                <w:sz w:val="30"/>
              </w:rPr>
              <w:t>月</w:t>
            </w:r>
            <w:r>
              <w:rPr>
                <w:rFonts w:ascii="仿宋_GB2312" w:eastAsia="仿宋_GB2312"/>
                <w:sz w:val="30"/>
              </w:rPr>
              <w:t xml:space="preserve">   </w:t>
            </w:r>
            <w:r>
              <w:rPr>
                <w:rFonts w:ascii="仿宋_GB2312" w:eastAsia="仿宋_GB2312" w:hint="eastAsia"/>
                <w:sz w:val="30"/>
              </w:rPr>
              <w:t>日</w:t>
            </w:r>
          </w:p>
        </w:tc>
      </w:tr>
    </w:tbl>
    <w:p w14:paraId="048CD82D" w14:textId="77777777" w:rsidR="004947F7" w:rsidRDefault="004947F7" w:rsidP="00D9172E">
      <w:pPr>
        <w:spacing w:line="520" w:lineRule="exact"/>
        <w:jc w:val="center"/>
        <w:rPr>
          <w:rFonts w:ascii="黑体" w:eastAsia="黑体"/>
          <w:sz w:val="36"/>
        </w:rPr>
      </w:pPr>
    </w:p>
    <w:p w14:paraId="2A4DF25E" w14:textId="77777777" w:rsidR="004947F7" w:rsidRDefault="004947F7" w:rsidP="00D9172E">
      <w:pPr>
        <w:spacing w:line="520" w:lineRule="exact"/>
        <w:jc w:val="center"/>
        <w:rPr>
          <w:rFonts w:ascii="黑体" w:eastAsia="黑体"/>
          <w:sz w:val="36"/>
        </w:rPr>
      </w:pPr>
      <w:r>
        <w:rPr>
          <w:rFonts w:ascii="黑体" w:eastAsia="黑体"/>
          <w:sz w:val="36"/>
        </w:rPr>
        <w:br w:type="page"/>
      </w:r>
      <w:r>
        <w:rPr>
          <w:rFonts w:ascii="黑体" w:eastAsia="黑体"/>
          <w:sz w:val="36"/>
        </w:rPr>
        <w:lastRenderedPageBreak/>
        <w:t xml:space="preserve">B3  </w:t>
      </w:r>
      <w:r>
        <w:rPr>
          <w:rFonts w:ascii="黑体" w:eastAsia="黑体" w:hint="eastAsia"/>
          <w:sz w:val="36"/>
        </w:rPr>
        <w:t>申报作品情况（科技发明制作）</w:t>
      </w:r>
    </w:p>
    <w:p w14:paraId="0B57C696" w14:textId="77777777" w:rsidR="004947F7" w:rsidRDefault="004947F7" w:rsidP="00D9172E">
      <w:pPr>
        <w:spacing w:line="520" w:lineRule="exact"/>
        <w:rPr>
          <w:rFonts w:ascii="仿宋_GB2312" w:eastAsia="仿宋_GB2312"/>
          <w:sz w:val="30"/>
        </w:rPr>
      </w:pPr>
    </w:p>
    <w:p w14:paraId="416A1214" w14:textId="77777777" w:rsidR="004947F7" w:rsidRDefault="004947F7" w:rsidP="00D9172E">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14:paraId="1D445BD7" w14:textId="77777777" w:rsidR="004947F7" w:rsidRDefault="004947F7" w:rsidP="007354EC">
      <w:pPr>
        <w:numPr>
          <w:ilvl w:val="0"/>
          <w:numId w:val="4"/>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14:paraId="62840106" w14:textId="77777777" w:rsidR="004947F7" w:rsidRDefault="004947F7" w:rsidP="00D9172E">
      <w:pPr>
        <w:adjustRightInd w:val="0"/>
        <w:snapToGrid w:val="0"/>
        <w:spacing w:line="520" w:lineRule="exact"/>
        <w:rPr>
          <w:rFonts w:ascii="仿宋_GB2312" w:eastAsia="仿宋_GB2312"/>
          <w:sz w:val="28"/>
        </w:rPr>
      </w:pPr>
      <w:r>
        <w:rPr>
          <w:rFonts w:ascii="仿宋_GB2312" w:eastAsia="仿宋_GB2312"/>
          <w:w w:val="96"/>
          <w:sz w:val="28"/>
        </w:rPr>
        <w:t xml:space="preserve">      3.</w:t>
      </w:r>
      <w:r>
        <w:rPr>
          <w:rFonts w:ascii="仿宋_GB2312" w:eastAsia="仿宋_GB2312" w:hint="eastAsia"/>
          <w:w w:val="96"/>
          <w:sz w:val="28"/>
        </w:rPr>
        <w:t>作品分类请按照作品发明点或创新点所在类别填报。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773"/>
      </w:tblGrid>
      <w:tr w:rsidR="004947F7" w14:paraId="7EF77A05" w14:textId="77777777" w:rsidTr="00AC38FB">
        <w:trPr>
          <w:trHeight w:val="660"/>
        </w:trPr>
        <w:tc>
          <w:tcPr>
            <w:tcW w:w="1505" w:type="dxa"/>
            <w:vAlign w:val="center"/>
          </w:tcPr>
          <w:p w14:paraId="7D282CAD"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作品全称</w:t>
            </w:r>
          </w:p>
        </w:tc>
        <w:tc>
          <w:tcPr>
            <w:tcW w:w="7773" w:type="dxa"/>
          </w:tcPr>
          <w:p w14:paraId="0946DF76" w14:textId="77777777" w:rsidR="004947F7" w:rsidRDefault="004947F7" w:rsidP="00AC38FB">
            <w:pPr>
              <w:spacing w:line="520" w:lineRule="exact"/>
              <w:rPr>
                <w:rFonts w:ascii="仿宋_GB2312" w:eastAsia="仿宋_GB2312"/>
                <w:sz w:val="30"/>
              </w:rPr>
            </w:pPr>
          </w:p>
        </w:tc>
      </w:tr>
      <w:tr w:rsidR="004947F7" w14:paraId="1F54A984" w14:textId="77777777" w:rsidTr="00AC38FB">
        <w:trPr>
          <w:trHeight w:val="4158"/>
        </w:trPr>
        <w:tc>
          <w:tcPr>
            <w:tcW w:w="1505" w:type="dxa"/>
            <w:vAlign w:val="center"/>
          </w:tcPr>
          <w:p w14:paraId="77110EF2"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作品分类</w:t>
            </w:r>
          </w:p>
        </w:tc>
        <w:tc>
          <w:tcPr>
            <w:tcW w:w="7773" w:type="dxa"/>
            <w:vAlign w:val="center"/>
          </w:tcPr>
          <w:p w14:paraId="647740F0" w14:textId="77777777" w:rsidR="004947F7" w:rsidRDefault="004947F7" w:rsidP="00AC38FB">
            <w:pPr>
              <w:spacing w:line="520" w:lineRule="exact"/>
              <w:rPr>
                <w:rFonts w:ascii="仿宋_GB2312" w:eastAsia="仿宋_GB2312"/>
                <w:sz w:val="30"/>
              </w:rPr>
            </w:pPr>
            <w:r>
              <w:rPr>
                <w:rFonts w:ascii="仿宋_GB2312" w:eastAsia="仿宋_GB2312" w:hint="eastAsia"/>
                <w:sz w:val="30"/>
              </w:rPr>
              <w:t>（</w:t>
            </w:r>
            <w:r>
              <w:rPr>
                <w:rFonts w:ascii="仿宋_GB2312" w:eastAsia="仿宋_GB2312"/>
                <w:sz w:val="30"/>
              </w:rPr>
              <w:t xml:space="preserve">  </w:t>
            </w:r>
            <w:r>
              <w:rPr>
                <w:rFonts w:ascii="仿宋_GB2312" w:eastAsia="仿宋_GB2312" w:hint="eastAsia"/>
                <w:sz w:val="30"/>
              </w:rPr>
              <w:t>）</w:t>
            </w:r>
            <w:r>
              <w:rPr>
                <w:rFonts w:ascii="仿宋_GB2312" w:eastAsia="仿宋_GB2312"/>
                <w:sz w:val="30"/>
              </w:rPr>
              <w:t>A</w:t>
            </w:r>
            <w:r>
              <w:rPr>
                <w:rFonts w:ascii="MS Mincho" w:eastAsia="MS Mincho" w:hAnsi="MS Mincho" w:cs="MS Mincho" w:hint="eastAsia"/>
                <w:sz w:val="30"/>
              </w:rPr>
              <w:t>､</w:t>
            </w:r>
            <w:r>
              <w:rPr>
                <w:rFonts w:ascii="仿宋_GB2312" w:eastAsia="仿宋_GB2312" w:hint="eastAsia"/>
                <w:sz w:val="30"/>
              </w:rPr>
              <w:t>机械与控制（包括机械、仪器仪表、自动化控</w:t>
            </w:r>
          </w:p>
          <w:p w14:paraId="4E032E19"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制、工程、交通、建筑等）</w:t>
            </w:r>
          </w:p>
          <w:p w14:paraId="6B0C5909"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B</w:t>
            </w:r>
            <w:r>
              <w:rPr>
                <w:rFonts w:ascii="MS Mincho" w:eastAsia="MS Mincho" w:hAnsi="MS Mincho" w:cs="MS Mincho" w:hint="eastAsia"/>
                <w:sz w:val="30"/>
              </w:rPr>
              <w:t>､</w:t>
            </w:r>
            <w:r>
              <w:rPr>
                <w:rFonts w:ascii="仿宋_GB2312" w:eastAsia="仿宋_GB2312" w:hint="eastAsia"/>
                <w:sz w:val="30"/>
              </w:rPr>
              <w:t>信息技术（包括计算机、电信、通讯、电子等）</w:t>
            </w:r>
          </w:p>
          <w:p w14:paraId="53C093F2"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C</w:t>
            </w:r>
            <w:r>
              <w:rPr>
                <w:rFonts w:ascii="仿宋_GB2312" w:eastAsia="仿宋_GB2312" w:hint="eastAsia"/>
                <w:sz w:val="30"/>
              </w:rPr>
              <w:t>、数理（包括数学、物理、地球与空间科学等）</w:t>
            </w:r>
          </w:p>
          <w:p w14:paraId="1DF8977D"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D</w:t>
            </w:r>
            <w:r>
              <w:rPr>
                <w:rFonts w:ascii="MS Mincho" w:eastAsia="MS Mincho" w:hAnsi="MS Mincho" w:cs="MS Mincho" w:hint="eastAsia"/>
                <w:sz w:val="30"/>
              </w:rPr>
              <w:t>､</w:t>
            </w:r>
            <w:r>
              <w:rPr>
                <w:rFonts w:ascii="仿宋_GB2312" w:eastAsia="仿宋_GB2312" w:hint="eastAsia"/>
                <w:sz w:val="30"/>
              </w:rPr>
              <w:t>生命科学（包括生物、农学、药学、医学、健</w:t>
            </w:r>
          </w:p>
          <w:p w14:paraId="64D85174"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康、卫生、食品等）</w:t>
            </w:r>
          </w:p>
          <w:p w14:paraId="59B9AE13"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E</w:t>
            </w:r>
            <w:r>
              <w:rPr>
                <w:rFonts w:ascii="MS Mincho" w:eastAsia="MS Mincho" w:hAnsi="MS Mincho" w:cs="MS Mincho" w:hint="eastAsia"/>
                <w:sz w:val="30"/>
              </w:rPr>
              <w:t>､</w:t>
            </w:r>
            <w:r>
              <w:rPr>
                <w:rFonts w:ascii="仿宋_GB2312" w:eastAsia="仿宋_GB2312" w:hint="eastAsia"/>
                <w:sz w:val="30"/>
              </w:rPr>
              <w:t>能源化工（包括能源、材料、石油、化学、化</w:t>
            </w:r>
          </w:p>
          <w:p w14:paraId="4357EE10" w14:textId="77777777" w:rsidR="004947F7" w:rsidRDefault="004947F7" w:rsidP="00AC38FB">
            <w:pPr>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工、生态、环保等）</w:t>
            </w:r>
          </w:p>
        </w:tc>
      </w:tr>
      <w:tr w:rsidR="004947F7" w14:paraId="22002D83" w14:textId="77777777" w:rsidTr="00AC38FB">
        <w:trPr>
          <w:cantSplit/>
          <w:trHeight w:val="4693"/>
        </w:trPr>
        <w:tc>
          <w:tcPr>
            <w:tcW w:w="1505" w:type="dxa"/>
            <w:vAlign w:val="center"/>
          </w:tcPr>
          <w:p w14:paraId="0DF7EE4B" w14:textId="77777777" w:rsidR="004947F7" w:rsidRDefault="004947F7" w:rsidP="00AC38FB">
            <w:pPr>
              <w:pStyle w:val="a7"/>
              <w:spacing w:line="520" w:lineRule="exact"/>
              <w:rPr>
                <w:rFonts w:ascii="仿宋_GB2312" w:eastAsia="仿宋_GB2312"/>
              </w:rPr>
            </w:pPr>
            <w:r>
              <w:rPr>
                <w:rFonts w:ascii="仿宋_GB2312" w:eastAsia="仿宋_GB2312" w:hint="eastAsia"/>
              </w:rPr>
              <w:t>作品设计、发明的目的和基本思路、创新点、技术关键和主要技术指标</w:t>
            </w:r>
          </w:p>
          <w:p w14:paraId="7B7D75B4" w14:textId="77777777" w:rsidR="004947F7" w:rsidRDefault="004947F7" w:rsidP="00AC38FB">
            <w:pPr>
              <w:spacing w:line="520" w:lineRule="exact"/>
              <w:rPr>
                <w:rFonts w:ascii="仿宋_GB2312" w:eastAsia="仿宋_GB2312"/>
                <w:sz w:val="30"/>
              </w:rPr>
            </w:pPr>
          </w:p>
        </w:tc>
        <w:tc>
          <w:tcPr>
            <w:tcW w:w="7773" w:type="dxa"/>
          </w:tcPr>
          <w:p w14:paraId="17197F04" w14:textId="77777777" w:rsidR="004947F7" w:rsidRDefault="004947F7" w:rsidP="00AC38FB">
            <w:pPr>
              <w:spacing w:line="520" w:lineRule="exact"/>
              <w:rPr>
                <w:rFonts w:ascii="仿宋_GB2312" w:eastAsia="仿宋_GB2312"/>
                <w:sz w:val="30"/>
              </w:rPr>
            </w:pPr>
          </w:p>
          <w:p w14:paraId="482A8369" w14:textId="77777777" w:rsidR="004947F7" w:rsidRDefault="004947F7" w:rsidP="00AC38FB">
            <w:pPr>
              <w:spacing w:line="520" w:lineRule="exact"/>
              <w:rPr>
                <w:rFonts w:ascii="仿宋_GB2312" w:eastAsia="仿宋_GB2312"/>
                <w:sz w:val="30"/>
              </w:rPr>
            </w:pPr>
          </w:p>
        </w:tc>
      </w:tr>
      <w:tr w:rsidR="004947F7" w14:paraId="1E1D2DF2" w14:textId="77777777" w:rsidTr="00AC38FB">
        <w:trPr>
          <w:trHeight w:val="6085"/>
        </w:trPr>
        <w:tc>
          <w:tcPr>
            <w:tcW w:w="1505" w:type="dxa"/>
            <w:vAlign w:val="center"/>
          </w:tcPr>
          <w:p w14:paraId="7BDEB04F"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w:t>
            </w:r>
          </w:p>
        </w:tc>
        <w:tc>
          <w:tcPr>
            <w:tcW w:w="7773" w:type="dxa"/>
          </w:tcPr>
          <w:p w14:paraId="291ECFF8" w14:textId="77777777" w:rsidR="004947F7" w:rsidRDefault="004947F7" w:rsidP="00AC38FB">
            <w:pPr>
              <w:spacing w:line="520" w:lineRule="exact"/>
              <w:rPr>
                <w:rFonts w:ascii="仿宋_GB2312" w:eastAsia="仿宋_GB2312"/>
                <w:sz w:val="30"/>
              </w:rPr>
            </w:pPr>
          </w:p>
        </w:tc>
      </w:tr>
      <w:tr w:rsidR="004947F7" w14:paraId="2EE16DF0" w14:textId="77777777" w:rsidTr="00AC38FB">
        <w:trPr>
          <w:trHeight w:val="3645"/>
        </w:trPr>
        <w:tc>
          <w:tcPr>
            <w:tcW w:w="1505" w:type="dxa"/>
            <w:vAlign w:val="center"/>
          </w:tcPr>
          <w:p w14:paraId="60785003"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773" w:type="dxa"/>
          </w:tcPr>
          <w:p w14:paraId="02A27EA7" w14:textId="77777777" w:rsidR="004947F7" w:rsidRDefault="004947F7" w:rsidP="00AC38FB">
            <w:pPr>
              <w:spacing w:line="520" w:lineRule="exact"/>
              <w:rPr>
                <w:rFonts w:ascii="仿宋_GB2312" w:eastAsia="仿宋_GB2312"/>
                <w:sz w:val="30"/>
              </w:rPr>
            </w:pPr>
          </w:p>
        </w:tc>
      </w:tr>
      <w:tr w:rsidR="004947F7" w14:paraId="17D36F3F" w14:textId="77777777" w:rsidTr="00AC38FB">
        <w:trPr>
          <w:trHeight w:val="1071"/>
        </w:trPr>
        <w:tc>
          <w:tcPr>
            <w:tcW w:w="1505" w:type="dxa"/>
            <w:vAlign w:val="center"/>
          </w:tcPr>
          <w:p w14:paraId="19435C8B"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lastRenderedPageBreak/>
              <w:t>作品所处</w:t>
            </w:r>
          </w:p>
          <w:p w14:paraId="48420E7F"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阶</w:t>
            </w:r>
            <w:r>
              <w:rPr>
                <w:rFonts w:ascii="仿宋_GB2312" w:eastAsia="仿宋_GB2312"/>
                <w:sz w:val="30"/>
              </w:rPr>
              <w:t xml:space="preserve">  </w:t>
            </w:r>
            <w:r>
              <w:rPr>
                <w:rFonts w:ascii="仿宋_GB2312" w:eastAsia="仿宋_GB2312" w:hint="eastAsia"/>
                <w:sz w:val="30"/>
              </w:rPr>
              <w:t>段</w:t>
            </w:r>
          </w:p>
        </w:tc>
        <w:tc>
          <w:tcPr>
            <w:tcW w:w="7773" w:type="dxa"/>
            <w:vAlign w:val="center"/>
          </w:tcPr>
          <w:p w14:paraId="2932FB59" w14:textId="77777777" w:rsidR="004947F7" w:rsidRDefault="004947F7" w:rsidP="00AC38FB">
            <w:pPr>
              <w:spacing w:line="520" w:lineRule="exact"/>
              <w:rPr>
                <w:rFonts w:ascii="仿宋_GB2312" w:eastAsia="仿宋_GB2312"/>
                <w:sz w:val="30"/>
              </w:rPr>
            </w:pPr>
            <w:r>
              <w:rPr>
                <w:rFonts w:ascii="仿宋_GB2312" w:eastAsia="仿宋_GB2312" w:hint="eastAsia"/>
                <w:sz w:val="30"/>
              </w:rPr>
              <w:t>（</w:t>
            </w:r>
            <w:r>
              <w:rPr>
                <w:rFonts w:ascii="仿宋_GB2312" w:eastAsia="仿宋_GB2312"/>
                <w:sz w:val="30"/>
              </w:rPr>
              <w:t xml:space="preserve">  </w:t>
            </w:r>
            <w:r>
              <w:rPr>
                <w:rFonts w:ascii="仿宋_GB2312" w:eastAsia="仿宋_GB2312" w:hint="eastAsia"/>
                <w:sz w:val="30"/>
              </w:rPr>
              <w:t>）</w:t>
            </w:r>
            <w:r>
              <w:rPr>
                <w:rFonts w:ascii="仿宋_GB2312" w:eastAsia="仿宋_GB2312"/>
                <w:sz w:val="30"/>
              </w:rPr>
              <w:t>A</w:t>
            </w:r>
            <w:r>
              <w:rPr>
                <w:rFonts w:ascii="仿宋_GB2312" w:eastAsia="仿宋_GB2312" w:hint="eastAsia"/>
                <w:sz w:val="30"/>
              </w:rPr>
              <w:t>实验室阶段</w:t>
            </w:r>
            <w:r>
              <w:rPr>
                <w:rFonts w:ascii="仿宋_GB2312" w:eastAsia="仿宋_GB2312"/>
                <w:sz w:val="30"/>
              </w:rPr>
              <w:t xml:space="preserve">   B</w:t>
            </w:r>
            <w:r>
              <w:rPr>
                <w:rFonts w:ascii="仿宋_GB2312" w:eastAsia="仿宋_GB2312" w:hint="eastAsia"/>
                <w:sz w:val="30"/>
              </w:rPr>
              <w:t>中试阶段</w:t>
            </w:r>
            <w:r>
              <w:rPr>
                <w:rFonts w:ascii="仿宋_GB2312" w:eastAsia="仿宋_GB2312"/>
                <w:sz w:val="30"/>
              </w:rPr>
              <w:t xml:space="preserve">   C</w:t>
            </w:r>
            <w:r>
              <w:rPr>
                <w:rFonts w:ascii="仿宋_GB2312" w:eastAsia="仿宋_GB2312" w:hint="eastAsia"/>
                <w:sz w:val="30"/>
              </w:rPr>
              <w:t>生产阶段</w:t>
            </w:r>
          </w:p>
          <w:p w14:paraId="23E15DAD" w14:textId="77777777" w:rsidR="004947F7" w:rsidRDefault="004947F7" w:rsidP="004947F7">
            <w:pPr>
              <w:spacing w:line="520" w:lineRule="exact"/>
              <w:ind w:firstLineChars="300" w:firstLine="900"/>
              <w:rPr>
                <w:rFonts w:ascii="仿宋_GB2312" w:eastAsia="仿宋_GB2312"/>
                <w:sz w:val="30"/>
              </w:rPr>
            </w:pPr>
            <w:r>
              <w:rPr>
                <w:rFonts w:ascii="仿宋_GB2312" w:eastAsia="仿宋_GB2312"/>
                <w:sz w:val="30"/>
              </w:rPr>
              <w:t>D</w:t>
            </w:r>
            <w:r>
              <w:rPr>
                <w:rFonts w:ascii="仿宋_GB2312" w:eastAsia="仿宋_GB2312"/>
                <w:sz w:val="30"/>
                <w:u w:val="single"/>
              </w:rPr>
              <w:t xml:space="preserve">                            </w:t>
            </w:r>
            <w:r>
              <w:rPr>
                <w:rFonts w:ascii="仿宋_GB2312" w:eastAsia="仿宋_GB2312" w:hint="eastAsia"/>
                <w:sz w:val="30"/>
              </w:rPr>
              <w:t>（自填）</w:t>
            </w:r>
          </w:p>
        </w:tc>
      </w:tr>
      <w:tr w:rsidR="004947F7" w14:paraId="4AD0269C" w14:textId="77777777" w:rsidTr="00AC38FB">
        <w:trPr>
          <w:trHeight w:val="1214"/>
        </w:trPr>
        <w:tc>
          <w:tcPr>
            <w:tcW w:w="1505" w:type="dxa"/>
            <w:vAlign w:val="center"/>
          </w:tcPr>
          <w:p w14:paraId="255F7C9C"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技术转让方式</w:t>
            </w:r>
          </w:p>
        </w:tc>
        <w:tc>
          <w:tcPr>
            <w:tcW w:w="7773" w:type="dxa"/>
            <w:vAlign w:val="center"/>
          </w:tcPr>
          <w:p w14:paraId="5B3C3367" w14:textId="77777777" w:rsidR="004947F7" w:rsidRDefault="004947F7" w:rsidP="00AC38FB">
            <w:pPr>
              <w:spacing w:line="520" w:lineRule="exact"/>
              <w:rPr>
                <w:rFonts w:ascii="仿宋_GB2312" w:eastAsia="仿宋_GB2312"/>
                <w:sz w:val="30"/>
              </w:rPr>
            </w:pPr>
          </w:p>
          <w:p w14:paraId="2F8CE23E" w14:textId="77777777" w:rsidR="004947F7" w:rsidRDefault="004947F7" w:rsidP="00AC38FB">
            <w:pPr>
              <w:spacing w:line="520" w:lineRule="exact"/>
              <w:rPr>
                <w:rFonts w:ascii="仿宋_GB2312" w:eastAsia="仿宋_GB2312"/>
                <w:sz w:val="30"/>
              </w:rPr>
            </w:pPr>
          </w:p>
        </w:tc>
      </w:tr>
      <w:tr w:rsidR="004947F7" w14:paraId="2A1ECB24" w14:textId="77777777" w:rsidTr="00AC38FB">
        <w:trPr>
          <w:trHeight w:val="1214"/>
        </w:trPr>
        <w:tc>
          <w:tcPr>
            <w:tcW w:w="1505" w:type="dxa"/>
            <w:vAlign w:val="center"/>
          </w:tcPr>
          <w:p w14:paraId="2E661074"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作品可展示的形式</w:t>
            </w:r>
          </w:p>
        </w:tc>
        <w:tc>
          <w:tcPr>
            <w:tcW w:w="7773" w:type="dxa"/>
            <w:vAlign w:val="center"/>
          </w:tcPr>
          <w:p w14:paraId="1C920D8E" w14:textId="77777777" w:rsidR="004947F7" w:rsidRDefault="004947F7" w:rsidP="00AC38FB">
            <w:pPr>
              <w:spacing w:line="520" w:lineRule="exact"/>
              <w:rPr>
                <w:rFonts w:ascii="仿宋_GB2312" w:eastAsia="仿宋_GB2312"/>
                <w:sz w:val="30"/>
              </w:rPr>
            </w:pPr>
            <w:r>
              <w:rPr>
                <w:rFonts w:ascii="仿宋_GB2312" w:eastAsia="仿宋_GB2312" w:hint="eastAsia"/>
                <w:sz w:val="30"/>
              </w:rPr>
              <w:t>□实物、产品</w:t>
            </w:r>
            <w:r>
              <w:rPr>
                <w:rFonts w:ascii="仿宋_GB2312" w:eastAsia="仿宋_GB2312"/>
                <w:sz w:val="30"/>
              </w:rPr>
              <w:t xml:space="preserve">  </w:t>
            </w:r>
            <w:r>
              <w:rPr>
                <w:rFonts w:ascii="仿宋_GB2312" w:eastAsia="仿宋_GB2312" w:hint="eastAsia"/>
                <w:sz w:val="30"/>
              </w:rPr>
              <w:t>□模型</w:t>
            </w:r>
            <w:r>
              <w:rPr>
                <w:rFonts w:ascii="仿宋_GB2312" w:eastAsia="仿宋_GB2312"/>
                <w:sz w:val="30"/>
              </w:rPr>
              <w:t xml:space="preserve">  </w:t>
            </w:r>
            <w:r>
              <w:rPr>
                <w:rFonts w:ascii="仿宋_GB2312" w:eastAsia="仿宋_GB2312" w:hint="eastAsia"/>
                <w:sz w:val="30"/>
              </w:rPr>
              <w:t>□图纸</w:t>
            </w:r>
            <w:r>
              <w:rPr>
                <w:rFonts w:ascii="仿宋_GB2312" w:eastAsia="仿宋_GB2312"/>
                <w:sz w:val="30"/>
              </w:rPr>
              <w:t xml:space="preserve">  </w:t>
            </w:r>
            <w:r>
              <w:rPr>
                <w:rFonts w:ascii="仿宋_GB2312" w:eastAsia="仿宋_GB2312" w:hint="eastAsia"/>
                <w:sz w:val="30"/>
              </w:rPr>
              <w:t>□磁盘</w:t>
            </w:r>
            <w:r>
              <w:rPr>
                <w:rFonts w:ascii="仿宋_GB2312" w:eastAsia="仿宋_GB2312"/>
                <w:sz w:val="30"/>
              </w:rPr>
              <w:t xml:space="preserve">  </w:t>
            </w:r>
            <w:r>
              <w:rPr>
                <w:rFonts w:ascii="仿宋_GB2312" w:eastAsia="仿宋_GB2312" w:hint="eastAsia"/>
                <w:sz w:val="30"/>
              </w:rPr>
              <w:t>□现场演示</w:t>
            </w:r>
            <w:r>
              <w:rPr>
                <w:rFonts w:ascii="仿宋_GB2312" w:eastAsia="仿宋_GB2312"/>
                <w:sz w:val="30"/>
              </w:rPr>
              <w:t xml:space="preserve">  </w:t>
            </w:r>
            <w:r>
              <w:rPr>
                <w:rFonts w:ascii="仿宋_GB2312" w:eastAsia="仿宋_GB2312" w:hint="eastAsia"/>
                <w:sz w:val="30"/>
              </w:rPr>
              <w:t>□图片</w:t>
            </w:r>
            <w:r>
              <w:rPr>
                <w:rFonts w:ascii="仿宋_GB2312" w:eastAsia="仿宋_GB2312"/>
                <w:sz w:val="30"/>
              </w:rPr>
              <w:t xml:space="preserve">  </w:t>
            </w:r>
            <w:r>
              <w:rPr>
                <w:rFonts w:ascii="仿宋_GB2312" w:eastAsia="仿宋_GB2312" w:hint="eastAsia"/>
                <w:sz w:val="30"/>
              </w:rPr>
              <w:t>□录像</w:t>
            </w:r>
            <w:r>
              <w:rPr>
                <w:rFonts w:ascii="仿宋_GB2312" w:eastAsia="仿宋_GB2312"/>
                <w:sz w:val="30"/>
              </w:rPr>
              <w:t xml:space="preserve">  </w:t>
            </w:r>
            <w:r>
              <w:rPr>
                <w:rFonts w:ascii="仿宋_GB2312" w:eastAsia="仿宋_GB2312" w:hint="eastAsia"/>
                <w:sz w:val="30"/>
              </w:rPr>
              <w:t>□样品</w:t>
            </w:r>
          </w:p>
        </w:tc>
      </w:tr>
      <w:tr w:rsidR="004947F7" w14:paraId="4673BE71" w14:textId="77777777" w:rsidTr="00AC38FB">
        <w:trPr>
          <w:trHeight w:val="9237"/>
        </w:trPr>
        <w:tc>
          <w:tcPr>
            <w:tcW w:w="1505" w:type="dxa"/>
            <w:vAlign w:val="center"/>
          </w:tcPr>
          <w:p w14:paraId="7A63F3A6"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hint="eastAsia"/>
                <w:sz w:val="30"/>
              </w:rPr>
              <w:t>使用说明及该作品的技术特点和优势，提供该作品的适应范围及推广前景的技术性说明及市场分析和经济效益预测</w:t>
            </w:r>
          </w:p>
        </w:tc>
        <w:tc>
          <w:tcPr>
            <w:tcW w:w="7773" w:type="dxa"/>
          </w:tcPr>
          <w:p w14:paraId="678723C2" w14:textId="77777777" w:rsidR="004947F7" w:rsidRDefault="004947F7" w:rsidP="00AC38FB">
            <w:pPr>
              <w:spacing w:line="520" w:lineRule="exact"/>
              <w:rPr>
                <w:rFonts w:ascii="仿宋_GB2312" w:eastAsia="仿宋_GB2312"/>
                <w:sz w:val="30"/>
              </w:rPr>
            </w:pPr>
          </w:p>
        </w:tc>
      </w:tr>
      <w:tr w:rsidR="004947F7" w14:paraId="6AE09916" w14:textId="77777777" w:rsidTr="00AC38FB">
        <w:trPr>
          <w:trHeight w:val="1214"/>
        </w:trPr>
        <w:tc>
          <w:tcPr>
            <w:tcW w:w="1505" w:type="dxa"/>
            <w:vAlign w:val="center"/>
          </w:tcPr>
          <w:p w14:paraId="615DBD48"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lastRenderedPageBreak/>
              <w:t>专利申报情况</w:t>
            </w:r>
          </w:p>
        </w:tc>
        <w:tc>
          <w:tcPr>
            <w:tcW w:w="7773" w:type="dxa"/>
            <w:vAlign w:val="center"/>
          </w:tcPr>
          <w:p w14:paraId="643350E4"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hint="eastAsia"/>
                <w:sz w:val="30"/>
              </w:rPr>
              <w:t>□提出专利申报</w:t>
            </w:r>
          </w:p>
          <w:p w14:paraId="1FB31D96" w14:textId="77777777" w:rsidR="004947F7" w:rsidRDefault="004947F7" w:rsidP="004947F7">
            <w:pPr>
              <w:adjustRightInd w:val="0"/>
              <w:snapToGrid w:val="0"/>
              <w:spacing w:line="520" w:lineRule="exact"/>
              <w:ind w:firstLineChars="200" w:firstLine="600"/>
              <w:rPr>
                <w:rFonts w:ascii="仿宋_GB2312" w:eastAsia="仿宋_GB2312"/>
                <w:sz w:val="30"/>
              </w:rPr>
            </w:pPr>
            <w:r>
              <w:rPr>
                <w:rFonts w:ascii="仿宋_GB2312" w:eastAsia="仿宋_GB2312"/>
                <w:sz w:val="30"/>
              </w:rPr>
              <w:t xml:space="preserve">            </w:t>
            </w:r>
            <w:r>
              <w:rPr>
                <w:rFonts w:ascii="仿宋_GB2312" w:eastAsia="仿宋_GB2312" w:hint="eastAsia"/>
                <w:sz w:val="30"/>
              </w:rPr>
              <w:t>申报号</w:t>
            </w:r>
            <w:r>
              <w:rPr>
                <w:rFonts w:ascii="仿宋_GB2312" w:eastAsia="仿宋_GB2312"/>
                <w:sz w:val="30"/>
                <w:u w:val="single"/>
              </w:rPr>
              <w:t xml:space="preserve">            </w:t>
            </w:r>
          </w:p>
          <w:p w14:paraId="3582C667"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申报日期</w:t>
            </w:r>
            <w:r>
              <w:rPr>
                <w:rFonts w:ascii="仿宋_GB2312" w:eastAsia="仿宋_GB2312"/>
                <w:sz w:val="30"/>
              </w:rPr>
              <w:t xml:space="preserve">      </w:t>
            </w:r>
            <w:r>
              <w:rPr>
                <w:rFonts w:ascii="仿宋_GB2312" w:eastAsia="仿宋_GB2312" w:hint="eastAsia"/>
                <w:sz w:val="30"/>
              </w:rPr>
              <w:t>年</w:t>
            </w:r>
            <w:r>
              <w:rPr>
                <w:rFonts w:ascii="仿宋_GB2312" w:eastAsia="仿宋_GB2312"/>
                <w:sz w:val="30"/>
              </w:rPr>
              <w:t xml:space="preserve">   </w:t>
            </w:r>
            <w:r>
              <w:rPr>
                <w:rFonts w:ascii="仿宋_GB2312" w:eastAsia="仿宋_GB2312" w:hint="eastAsia"/>
                <w:sz w:val="30"/>
              </w:rPr>
              <w:t>月</w:t>
            </w:r>
            <w:r>
              <w:rPr>
                <w:rFonts w:ascii="仿宋_GB2312" w:eastAsia="仿宋_GB2312"/>
                <w:sz w:val="30"/>
              </w:rPr>
              <w:t xml:space="preserve">   </w:t>
            </w:r>
            <w:r>
              <w:rPr>
                <w:rFonts w:ascii="仿宋_GB2312" w:eastAsia="仿宋_GB2312" w:hint="eastAsia"/>
                <w:sz w:val="30"/>
              </w:rPr>
              <w:t>日</w:t>
            </w:r>
          </w:p>
          <w:p w14:paraId="75023F1F" w14:textId="77777777" w:rsidR="004947F7" w:rsidRDefault="004947F7" w:rsidP="005F34FA">
            <w:pPr>
              <w:adjustRightInd w:val="0"/>
              <w:snapToGrid w:val="0"/>
              <w:spacing w:beforeLines="50" w:before="156" w:line="520" w:lineRule="exact"/>
              <w:rPr>
                <w:rFonts w:ascii="仿宋_GB2312" w:eastAsia="仿宋_GB2312"/>
                <w:sz w:val="30"/>
                <w:u w:val="single"/>
              </w:rPr>
            </w:pPr>
            <w:r>
              <w:rPr>
                <w:rFonts w:ascii="仿宋_GB2312" w:eastAsia="仿宋_GB2312" w:hint="eastAsia"/>
                <w:sz w:val="30"/>
              </w:rPr>
              <w:t>□已获专利权批准</w:t>
            </w:r>
          </w:p>
          <w:p w14:paraId="723C8311" w14:textId="77777777" w:rsidR="004947F7" w:rsidRDefault="004947F7" w:rsidP="00AC38FB">
            <w:pPr>
              <w:adjustRightInd w:val="0"/>
              <w:snapToGrid w:val="0"/>
              <w:spacing w:line="520" w:lineRule="exact"/>
              <w:rPr>
                <w:rFonts w:ascii="仿宋_GB2312" w:eastAsia="仿宋_GB2312"/>
                <w:sz w:val="30"/>
                <w:u w:val="single"/>
              </w:rPr>
            </w:pPr>
            <w:r>
              <w:rPr>
                <w:rFonts w:ascii="仿宋_GB2312" w:eastAsia="仿宋_GB2312"/>
                <w:sz w:val="30"/>
              </w:rPr>
              <w:t xml:space="preserve">                </w:t>
            </w:r>
            <w:r>
              <w:rPr>
                <w:rFonts w:ascii="仿宋_GB2312" w:eastAsia="仿宋_GB2312" w:hint="eastAsia"/>
                <w:sz w:val="30"/>
              </w:rPr>
              <w:t>批准号</w:t>
            </w:r>
            <w:r>
              <w:rPr>
                <w:rFonts w:ascii="仿宋_GB2312" w:eastAsia="仿宋_GB2312"/>
                <w:sz w:val="30"/>
                <w:u w:val="single"/>
              </w:rPr>
              <w:t xml:space="preserve">               </w:t>
            </w:r>
          </w:p>
          <w:p w14:paraId="167D184B" w14:textId="77777777" w:rsidR="004947F7" w:rsidRDefault="004947F7" w:rsidP="00AC38FB">
            <w:pPr>
              <w:adjustRightInd w:val="0"/>
              <w:snapToGrid w:val="0"/>
              <w:spacing w:line="520" w:lineRule="exact"/>
              <w:rPr>
                <w:rFonts w:ascii="仿宋_GB2312" w:eastAsia="仿宋_GB2312"/>
                <w:sz w:val="30"/>
              </w:rPr>
            </w:pPr>
            <w:r>
              <w:rPr>
                <w:rFonts w:ascii="仿宋_GB2312" w:eastAsia="仿宋_GB2312"/>
                <w:sz w:val="30"/>
              </w:rPr>
              <w:t xml:space="preserve">                </w:t>
            </w:r>
            <w:r>
              <w:rPr>
                <w:rFonts w:ascii="仿宋_GB2312" w:eastAsia="仿宋_GB2312" w:hint="eastAsia"/>
                <w:sz w:val="30"/>
              </w:rPr>
              <w:t>批准日期</w:t>
            </w:r>
            <w:r>
              <w:rPr>
                <w:rFonts w:ascii="仿宋_GB2312" w:eastAsia="仿宋_GB2312"/>
                <w:sz w:val="30"/>
              </w:rPr>
              <w:t xml:space="preserve">      </w:t>
            </w:r>
            <w:r>
              <w:rPr>
                <w:rFonts w:ascii="仿宋_GB2312" w:eastAsia="仿宋_GB2312" w:hint="eastAsia"/>
                <w:sz w:val="30"/>
              </w:rPr>
              <w:t>年</w:t>
            </w:r>
            <w:r>
              <w:rPr>
                <w:rFonts w:ascii="仿宋_GB2312" w:eastAsia="仿宋_GB2312"/>
                <w:sz w:val="30"/>
              </w:rPr>
              <w:t xml:space="preserve">   </w:t>
            </w:r>
            <w:r>
              <w:rPr>
                <w:rFonts w:ascii="仿宋_GB2312" w:eastAsia="仿宋_GB2312" w:hint="eastAsia"/>
                <w:sz w:val="30"/>
              </w:rPr>
              <w:t>月</w:t>
            </w:r>
            <w:r>
              <w:rPr>
                <w:rFonts w:ascii="仿宋_GB2312" w:eastAsia="仿宋_GB2312"/>
                <w:sz w:val="30"/>
              </w:rPr>
              <w:t xml:space="preserve">   </w:t>
            </w:r>
            <w:r>
              <w:rPr>
                <w:rFonts w:ascii="仿宋_GB2312" w:eastAsia="仿宋_GB2312" w:hint="eastAsia"/>
                <w:sz w:val="30"/>
              </w:rPr>
              <w:t>日</w:t>
            </w:r>
            <w:r>
              <w:rPr>
                <w:rFonts w:ascii="仿宋_GB2312" w:eastAsia="仿宋_GB2312"/>
                <w:sz w:val="30"/>
              </w:rPr>
              <w:t xml:space="preserve"> </w:t>
            </w:r>
          </w:p>
          <w:p w14:paraId="5819A520" w14:textId="77777777" w:rsidR="004947F7" w:rsidRDefault="004947F7" w:rsidP="005F34FA">
            <w:pPr>
              <w:adjustRightInd w:val="0"/>
              <w:snapToGrid w:val="0"/>
              <w:spacing w:beforeLines="50" w:before="156" w:line="520" w:lineRule="exact"/>
              <w:rPr>
                <w:rFonts w:ascii="仿宋_GB2312" w:eastAsia="仿宋_GB2312"/>
                <w:sz w:val="30"/>
              </w:rPr>
            </w:pPr>
            <w:r>
              <w:rPr>
                <w:rFonts w:ascii="仿宋_GB2312" w:eastAsia="仿宋_GB2312" w:hint="eastAsia"/>
                <w:sz w:val="30"/>
              </w:rPr>
              <w:t>□未提出专利申请</w:t>
            </w:r>
          </w:p>
        </w:tc>
      </w:tr>
      <w:tr w:rsidR="004947F7" w14:paraId="2FB1489F" w14:textId="77777777" w:rsidTr="00AC38FB">
        <w:trPr>
          <w:trHeight w:val="1214"/>
        </w:trPr>
        <w:tc>
          <w:tcPr>
            <w:tcW w:w="1505" w:type="dxa"/>
            <w:vAlign w:val="center"/>
          </w:tcPr>
          <w:p w14:paraId="455DC060" w14:textId="77777777" w:rsidR="004947F7" w:rsidRDefault="004947F7" w:rsidP="00AC38FB">
            <w:pPr>
              <w:spacing w:line="520" w:lineRule="exact"/>
              <w:jc w:val="center"/>
              <w:rPr>
                <w:rFonts w:ascii="仿宋_GB2312" w:eastAsia="仿宋_GB2312"/>
                <w:sz w:val="30"/>
              </w:rPr>
            </w:pPr>
            <w:r>
              <w:rPr>
                <w:rFonts w:ascii="仿宋_GB2312" w:eastAsia="仿宋_GB2312" w:hint="eastAsia"/>
                <w:sz w:val="30"/>
              </w:rPr>
              <w:t>科研管理部门签章</w:t>
            </w:r>
          </w:p>
        </w:tc>
        <w:tc>
          <w:tcPr>
            <w:tcW w:w="7773" w:type="dxa"/>
            <w:vAlign w:val="center"/>
          </w:tcPr>
          <w:p w14:paraId="38AA058E" w14:textId="77777777" w:rsidR="004947F7" w:rsidRDefault="004947F7" w:rsidP="004947F7">
            <w:pPr>
              <w:spacing w:line="520" w:lineRule="exact"/>
              <w:ind w:firstLineChars="1700" w:firstLine="5100"/>
              <w:rPr>
                <w:rFonts w:ascii="仿宋_GB2312" w:eastAsia="仿宋_GB2312"/>
                <w:sz w:val="30"/>
              </w:rPr>
            </w:pPr>
          </w:p>
          <w:p w14:paraId="6DA3FAE4" w14:textId="77777777" w:rsidR="004947F7" w:rsidRDefault="004947F7" w:rsidP="004947F7">
            <w:pPr>
              <w:spacing w:line="520" w:lineRule="exact"/>
              <w:ind w:firstLineChars="1700" w:firstLine="5100"/>
              <w:rPr>
                <w:rFonts w:ascii="仿宋_GB2312" w:eastAsia="仿宋_GB2312"/>
                <w:sz w:val="30"/>
              </w:rPr>
            </w:pPr>
          </w:p>
          <w:p w14:paraId="46DCE2A8" w14:textId="77777777" w:rsidR="004947F7" w:rsidRDefault="004947F7" w:rsidP="004947F7">
            <w:pPr>
              <w:spacing w:line="520" w:lineRule="exact"/>
              <w:ind w:firstLineChars="1700" w:firstLine="5100"/>
              <w:rPr>
                <w:rFonts w:ascii="仿宋_GB2312" w:eastAsia="仿宋_GB2312"/>
                <w:sz w:val="30"/>
              </w:rPr>
            </w:pPr>
          </w:p>
          <w:p w14:paraId="22F01B2E" w14:textId="77777777" w:rsidR="004947F7" w:rsidRDefault="004947F7" w:rsidP="004947F7">
            <w:pPr>
              <w:spacing w:line="520" w:lineRule="exact"/>
              <w:ind w:firstLineChars="1600" w:firstLine="4800"/>
              <w:rPr>
                <w:rFonts w:ascii="仿宋_GB2312" w:eastAsia="仿宋_GB2312"/>
                <w:sz w:val="30"/>
              </w:rPr>
            </w:pPr>
            <w:r>
              <w:rPr>
                <w:rFonts w:ascii="仿宋_GB2312" w:eastAsia="仿宋_GB2312" w:hint="eastAsia"/>
                <w:sz w:val="30"/>
              </w:rPr>
              <w:t>（签章）</w:t>
            </w:r>
          </w:p>
          <w:p w14:paraId="704F6682" w14:textId="77777777" w:rsidR="004947F7" w:rsidRDefault="004947F7" w:rsidP="004947F7">
            <w:pPr>
              <w:spacing w:line="520" w:lineRule="exact"/>
              <w:ind w:firstLineChars="1500" w:firstLine="4500"/>
              <w:rPr>
                <w:rFonts w:ascii="仿宋_GB2312" w:eastAsia="仿宋_GB2312"/>
                <w:sz w:val="30"/>
              </w:rPr>
            </w:pPr>
            <w:r>
              <w:rPr>
                <w:rFonts w:ascii="仿宋_GB2312" w:eastAsia="仿宋_GB2312" w:hint="eastAsia"/>
                <w:sz w:val="30"/>
              </w:rPr>
              <w:t>年</w:t>
            </w:r>
            <w:r>
              <w:rPr>
                <w:rFonts w:ascii="仿宋_GB2312" w:eastAsia="仿宋_GB2312"/>
                <w:sz w:val="30"/>
              </w:rPr>
              <w:t xml:space="preserve">   </w:t>
            </w:r>
            <w:r>
              <w:rPr>
                <w:rFonts w:ascii="仿宋_GB2312" w:eastAsia="仿宋_GB2312" w:hint="eastAsia"/>
                <w:sz w:val="30"/>
              </w:rPr>
              <w:t>月</w:t>
            </w:r>
            <w:r>
              <w:rPr>
                <w:rFonts w:ascii="仿宋_GB2312" w:eastAsia="仿宋_GB2312"/>
                <w:sz w:val="30"/>
              </w:rPr>
              <w:t xml:space="preserve">   </w:t>
            </w:r>
            <w:r>
              <w:rPr>
                <w:rFonts w:ascii="仿宋_GB2312" w:eastAsia="仿宋_GB2312" w:hint="eastAsia"/>
                <w:sz w:val="30"/>
              </w:rPr>
              <w:t>日</w:t>
            </w:r>
          </w:p>
          <w:p w14:paraId="311C8F46" w14:textId="77777777" w:rsidR="004947F7" w:rsidRDefault="004947F7" w:rsidP="004947F7">
            <w:pPr>
              <w:spacing w:line="520" w:lineRule="exact"/>
              <w:ind w:firstLineChars="1500" w:firstLine="4500"/>
              <w:rPr>
                <w:rFonts w:ascii="仿宋_GB2312" w:eastAsia="仿宋_GB2312"/>
                <w:sz w:val="30"/>
              </w:rPr>
            </w:pPr>
          </w:p>
        </w:tc>
      </w:tr>
    </w:tbl>
    <w:p w14:paraId="3F3BCD95" w14:textId="77777777" w:rsidR="004947F7" w:rsidRDefault="004947F7" w:rsidP="00D9172E">
      <w:pPr>
        <w:spacing w:line="520" w:lineRule="exact"/>
        <w:jc w:val="center"/>
        <w:rPr>
          <w:rFonts w:ascii="黑体" w:eastAsia="黑体"/>
          <w:sz w:val="36"/>
        </w:rPr>
      </w:pPr>
      <w:r>
        <w:rPr>
          <w:rFonts w:ascii="黑体" w:eastAsia="黑体"/>
          <w:sz w:val="36"/>
        </w:rPr>
        <w:br w:type="page"/>
      </w:r>
      <w:r>
        <w:rPr>
          <w:rFonts w:ascii="黑体" w:eastAsia="黑体"/>
          <w:sz w:val="36"/>
        </w:rPr>
        <w:lastRenderedPageBreak/>
        <w:t>C.</w:t>
      </w:r>
      <w:r>
        <w:rPr>
          <w:rFonts w:ascii="黑体" w:eastAsia="黑体" w:hint="eastAsia"/>
          <w:sz w:val="36"/>
        </w:rPr>
        <w:t>当前国内外同类课题研究水平概述</w:t>
      </w:r>
    </w:p>
    <w:p w14:paraId="744AB474" w14:textId="77777777" w:rsidR="004947F7" w:rsidRDefault="004947F7" w:rsidP="00D9172E">
      <w:pPr>
        <w:spacing w:line="520" w:lineRule="exact"/>
        <w:rPr>
          <w:rFonts w:ascii="仿宋_GB2312" w:eastAsia="仿宋_GB2312"/>
          <w:sz w:val="30"/>
        </w:rPr>
      </w:pPr>
    </w:p>
    <w:p w14:paraId="70F9B27C" w14:textId="77777777" w:rsidR="004947F7" w:rsidRDefault="004947F7" w:rsidP="00D9172E">
      <w:pPr>
        <w:spacing w:line="520" w:lineRule="exact"/>
        <w:ind w:firstLine="555"/>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申报者可根据作品类别和情况填写</w:t>
      </w:r>
      <w:r>
        <w:rPr>
          <w:rFonts w:ascii="仿宋_GB2312" w:eastAsia="仿宋_GB2312"/>
          <w:sz w:val="28"/>
        </w:rPr>
        <w:t>;</w:t>
      </w:r>
    </w:p>
    <w:p w14:paraId="36413210" w14:textId="77777777" w:rsidR="004947F7" w:rsidRDefault="004947F7" w:rsidP="007354EC">
      <w:pPr>
        <w:spacing w:line="520" w:lineRule="exact"/>
        <w:ind w:firstLineChars="497" w:firstLine="1392"/>
        <w:rPr>
          <w:rFonts w:ascii="仿宋_GB2312" w:eastAsia="仿宋_GB2312"/>
          <w:sz w:val="28"/>
        </w:rPr>
      </w:pPr>
      <w:r>
        <w:rPr>
          <w:rFonts w:ascii="仿宋_GB2312" w:eastAsia="仿宋_GB2312"/>
          <w:sz w:val="28"/>
        </w:rPr>
        <w:t>2.</w:t>
      </w:r>
      <w:r>
        <w:rPr>
          <w:rFonts w:ascii="仿宋_GB2312" w:eastAsia="仿宋_GB2312" w:hint="eastAsia"/>
          <w:sz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tblGrid>
      <w:tr w:rsidR="004947F7" w14:paraId="131A3ED8" w14:textId="77777777" w:rsidTr="00AC38FB">
        <w:trPr>
          <w:cantSplit/>
          <w:trHeight w:val="10108"/>
        </w:trPr>
        <w:tc>
          <w:tcPr>
            <w:tcW w:w="9278" w:type="dxa"/>
            <w:vAlign w:val="center"/>
          </w:tcPr>
          <w:p w14:paraId="7E2A62C1" w14:textId="77777777" w:rsidR="004947F7" w:rsidRDefault="004947F7" w:rsidP="00AC38FB">
            <w:pPr>
              <w:spacing w:line="520" w:lineRule="exact"/>
              <w:rPr>
                <w:rFonts w:ascii="仿宋_GB2312" w:eastAsia="仿宋_GB2312"/>
                <w:sz w:val="30"/>
              </w:rPr>
            </w:pPr>
          </w:p>
          <w:p w14:paraId="3B1B893D" w14:textId="77777777" w:rsidR="004947F7" w:rsidRDefault="004947F7" w:rsidP="00AC38FB">
            <w:pPr>
              <w:spacing w:line="520" w:lineRule="exact"/>
              <w:rPr>
                <w:rFonts w:ascii="仿宋_GB2312" w:eastAsia="仿宋_GB2312"/>
                <w:sz w:val="30"/>
              </w:rPr>
            </w:pPr>
          </w:p>
          <w:p w14:paraId="2A6CBE35" w14:textId="77777777" w:rsidR="004947F7" w:rsidRDefault="004947F7" w:rsidP="00AC38FB">
            <w:pPr>
              <w:spacing w:line="520" w:lineRule="exact"/>
              <w:rPr>
                <w:rFonts w:ascii="仿宋_GB2312" w:eastAsia="仿宋_GB2312"/>
                <w:sz w:val="30"/>
              </w:rPr>
            </w:pPr>
          </w:p>
          <w:p w14:paraId="28C9B0F3" w14:textId="77777777" w:rsidR="004947F7" w:rsidRDefault="004947F7" w:rsidP="00AC38FB">
            <w:pPr>
              <w:spacing w:line="520" w:lineRule="exact"/>
              <w:rPr>
                <w:rFonts w:ascii="仿宋_GB2312" w:eastAsia="仿宋_GB2312"/>
                <w:sz w:val="30"/>
              </w:rPr>
            </w:pPr>
          </w:p>
          <w:p w14:paraId="5C962EDF" w14:textId="77777777" w:rsidR="004947F7" w:rsidRDefault="004947F7" w:rsidP="00AC38FB">
            <w:pPr>
              <w:spacing w:line="520" w:lineRule="exact"/>
              <w:rPr>
                <w:rFonts w:ascii="仿宋_GB2312" w:eastAsia="仿宋_GB2312"/>
                <w:sz w:val="30"/>
              </w:rPr>
            </w:pPr>
          </w:p>
          <w:p w14:paraId="0890FDA0" w14:textId="77777777" w:rsidR="004947F7" w:rsidRDefault="004947F7" w:rsidP="00AC38FB">
            <w:pPr>
              <w:spacing w:line="520" w:lineRule="exact"/>
              <w:rPr>
                <w:rFonts w:ascii="仿宋_GB2312" w:eastAsia="仿宋_GB2312"/>
                <w:sz w:val="30"/>
              </w:rPr>
            </w:pPr>
          </w:p>
          <w:p w14:paraId="3D5EAA15" w14:textId="77777777" w:rsidR="004947F7" w:rsidRDefault="004947F7" w:rsidP="00AC38FB">
            <w:pPr>
              <w:spacing w:line="520" w:lineRule="exact"/>
              <w:rPr>
                <w:rFonts w:ascii="仿宋_GB2312" w:eastAsia="仿宋_GB2312"/>
                <w:sz w:val="30"/>
              </w:rPr>
            </w:pPr>
          </w:p>
          <w:p w14:paraId="73AFC1FD" w14:textId="77777777" w:rsidR="004947F7" w:rsidRDefault="004947F7" w:rsidP="00AC38FB">
            <w:pPr>
              <w:spacing w:line="520" w:lineRule="exact"/>
              <w:rPr>
                <w:rFonts w:ascii="仿宋_GB2312" w:eastAsia="仿宋_GB2312"/>
                <w:sz w:val="30"/>
              </w:rPr>
            </w:pPr>
          </w:p>
          <w:p w14:paraId="38B2095C" w14:textId="77777777" w:rsidR="004947F7" w:rsidRDefault="004947F7" w:rsidP="00AC38FB">
            <w:pPr>
              <w:spacing w:line="520" w:lineRule="exact"/>
              <w:rPr>
                <w:rFonts w:ascii="仿宋_GB2312" w:eastAsia="仿宋_GB2312"/>
                <w:sz w:val="30"/>
              </w:rPr>
            </w:pPr>
          </w:p>
          <w:p w14:paraId="211DF168" w14:textId="77777777" w:rsidR="004947F7" w:rsidRDefault="004947F7" w:rsidP="00AC38FB">
            <w:pPr>
              <w:spacing w:line="520" w:lineRule="exact"/>
              <w:rPr>
                <w:rFonts w:ascii="仿宋_GB2312" w:eastAsia="仿宋_GB2312"/>
                <w:sz w:val="30"/>
              </w:rPr>
            </w:pPr>
          </w:p>
          <w:p w14:paraId="14C2D43D" w14:textId="77777777" w:rsidR="004947F7" w:rsidRDefault="004947F7" w:rsidP="00AC38FB">
            <w:pPr>
              <w:spacing w:line="520" w:lineRule="exact"/>
              <w:rPr>
                <w:rFonts w:ascii="仿宋_GB2312" w:eastAsia="仿宋_GB2312"/>
                <w:sz w:val="30"/>
              </w:rPr>
            </w:pPr>
          </w:p>
          <w:p w14:paraId="1154D725" w14:textId="77777777" w:rsidR="004947F7" w:rsidRDefault="004947F7" w:rsidP="00AC38FB">
            <w:pPr>
              <w:spacing w:line="520" w:lineRule="exact"/>
              <w:rPr>
                <w:rFonts w:ascii="仿宋_GB2312" w:eastAsia="仿宋_GB2312"/>
                <w:sz w:val="30"/>
              </w:rPr>
            </w:pPr>
          </w:p>
          <w:p w14:paraId="7ECE55A5" w14:textId="77777777" w:rsidR="004947F7" w:rsidRDefault="004947F7" w:rsidP="00AC38FB">
            <w:pPr>
              <w:spacing w:line="520" w:lineRule="exact"/>
              <w:rPr>
                <w:rFonts w:ascii="仿宋_GB2312" w:eastAsia="仿宋_GB2312"/>
                <w:sz w:val="30"/>
              </w:rPr>
            </w:pPr>
          </w:p>
          <w:p w14:paraId="4CB8856A" w14:textId="77777777" w:rsidR="004947F7" w:rsidRDefault="004947F7" w:rsidP="00AC38FB">
            <w:pPr>
              <w:spacing w:line="520" w:lineRule="exact"/>
              <w:rPr>
                <w:rFonts w:ascii="仿宋_GB2312" w:eastAsia="仿宋_GB2312"/>
                <w:sz w:val="30"/>
              </w:rPr>
            </w:pPr>
          </w:p>
          <w:p w14:paraId="5DE311B1" w14:textId="77777777" w:rsidR="004947F7" w:rsidRDefault="004947F7" w:rsidP="00AC38FB">
            <w:pPr>
              <w:spacing w:line="520" w:lineRule="exact"/>
              <w:rPr>
                <w:rFonts w:ascii="仿宋_GB2312" w:eastAsia="仿宋_GB2312"/>
                <w:sz w:val="30"/>
              </w:rPr>
            </w:pPr>
          </w:p>
          <w:p w14:paraId="6B2A9980" w14:textId="77777777" w:rsidR="004947F7" w:rsidRDefault="004947F7" w:rsidP="00AC38FB">
            <w:pPr>
              <w:spacing w:line="520" w:lineRule="exact"/>
              <w:rPr>
                <w:rFonts w:ascii="仿宋_GB2312" w:eastAsia="仿宋_GB2312"/>
                <w:sz w:val="30"/>
              </w:rPr>
            </w:pPr>
          </w:p>
          <w:p w14:paraId="5C4FBA69" w14:textId="77777777" w:rsidR="004947F7" w:rsidRDefault="004947F7" w:rsidP="00AC38FB">
            <w:pPr>
              <w:spacing w:line="520" w:lineRule="exact"/>
              <w:rPr>
                <w:rFonts w:ascii="仿宋_GB2312" w:eastAsia="仿宋_GB2312"/>
                <w:sz w:val="30"/>
              </w:rPr>
            </w:pPr>
          </w:p>
          <w:p w14:paraId="79AF322C" w14:textId="77777777" w:rsidR="004947F7" w:rsidRDefault="004947F7" w:rsidP="00AC38FB">
            <w:pPr>
              <w:spacing w:line="520" w:lineRule="exact"/>
              <w:rPr>
                <w:rFonts w:ascii="仿宋_GB2312" w:eastAsia="仿宋_GB2312"/>
                <w:sz w:val="30"/>
              </w:rPr>
            </w:pPr>
          </w:p>
          <w:p w14:paraId="5124AEA1" w14:textId="77777777" w:rsidR="004947F7" w:rsidRDefault="004947F7" w:rsidP="00AC38FB">
            <w:pPr>
              <w:spacing w:line="520" w:lineRule="exact"/>
              <w:rPr>
                <w:rFonts w:ascii="仿宋_GB2312" w:eastAsia="仿宋_GB2312"/>
                <w:sz w:val="30"/>
              </w:rPr>
            </w:pPr>
          </w:p>
          <w:p w14:paraId="074C3F04" w14:textId="77777777" w:rsidR="004947F7" w:rsidRDefault="004947F7" w:rsidP="00AC38FB">
            <w:pPr>
              <w:spacing w:line="520" w:lineRule="exact"/>
              <w:rPr>
                <w:rFonts w:ascii="仿宋_GB2312" w:eastAsia="仿宋_GB2312"/>
                <w:sz w:val="30"/>
              </w:rPr>
            </w:pPr>
          </w:p>
        </w:tc>
      </w:tr>
    </w:tbl>
    <w:p w14:paraId="70E99565" w14:textId="77777777" w:rsidR="004947F7" w:rsidRDefault="004947F7" w:rsidP="004947F7">
      <w:pPr>
        <w:spacing w:line="520" w:lineRule="exact"/>
        <w:ind w:firstLineChars="497" w:firstLine="1392"/>
        <w:rPr>
          <w:rFonts w:ascii="仿宋_GB2312" w:eastAsia="仿宋_GB2312"/>
          <w:sz w:val="28"/>
        </w:rPr>
      </w:pPr>
    </w:p>
    <w:p w14:paraId="4C1534FC" w14:textId="77777777" w:rsidR="004947F7" w:rsidRDefault="004947F7" w:rsidP="00D9172E">
      <w:pPr>
        <w:spacing w:line="520" w:lineRule="exact"/>
        <w:rPr>
          <w:rFonts w:ascii="仿宋_GB2312" w:eastAsia="仿宋_GB2312"/>
          <w:sz w:val="28"/>
        </w:rPr>
      </w:pPr>
    </w:p>
    <w:p w14:paraId="649E7399" w14:textId="77777777" w:rsidR="004947F7" w:rsidRDefault="004947F7" w:rsidP="00D9172E">
      <w:pPr>
        <w:spacing w:line="520" w:lineRule="exact"/>
        <w:ind w:firstLine="645"/>
        <w:jc w:val="center"/>
        <w:rPr>
          <w:rFonts w:ascii="黑体" w:eastAsia="黑体"/>
          <w:sz w:val="36"/>
        </w:rPr>
      </w:pPr>
      <w:r>
        <w:rPr>
          <w:rFonts w:ascii="黑体" w:eastAsia="黑体"/>
          <w:sz w:val="36"/>
        </w:rPr>
        <w:br w:type="page"/>
      </w:r>
      <w:r>
        <w:rPr>
          <w:rFonts w:ascii="黑体" w:eastAsia="黑体"/>
          <w:sz w:val="36"/>
        </w:rPr>
        <w:lastRenderedPageBreak/>
        <w:t>D.</w:t>
      </w:r>
      <w:r>
        <w:rPr>
          <w:rFonts w:ascii="黑体" w:eastAsia="黑体" w:hint="eastAsia"/>
          <w:sz w:val="36"/>
        </w:rPr>
        <w:t>推荐者情况及对作品的说明</w:t>
      </w:r>
    </w:p>
    <w:p w14:paraId="2DC59C6F" w14:textId="77777777" w:rsidR="004947F7" w:rsidRDefault="004947F7" w:rsidP="00D9172E">
      <w:pPr>
        <w:spacing w:line="520" w:lineRule="exact"/>
        <w:ind w:firstLine="645"/>
        <w:rPr>
          <w:rFonts w:ascii="黑体" w:eastAsia="黑体"/>
          <w:sz w:val="36"/>
        </w:rPr>
      </w:pPr>
    </w:p>
    <w:p w14:paraId="110F1EBA" w14:textId="77777777" w:rsidR="004947F7" w:rsidRDefault="004947F7" w:rsidP="00D9172E">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由推荐者本人填写</w:t>
      </w:r>
      <w:r>
        <w:rPr>
          <w:rFonts w:ascii="仿宋_GB2312" w:eastAsia="仿宋_GB2312"/>
          <w:w w:val="96"/>
          <w:sz w:val="28"/>
        </w:rPr>
        <w:t>;</w:t>
      </w:r>
    </w:p>
    <w:p w14:paraId="0C1A753A" w14:textId="77777777" w:rsidR="004947F7" w:rsidRDefault="004947F7" w:rsidP="007354EC">
      <w:pPr>
        <w:numPr>
          <w:ilvl w:val="0"/>
          <w:numId w:val="5"/>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推荐者必须具有高级专业技术职称</w:t>
      </w:r>
      <w:r>
        <w:rPr>
          <w:rFonts w:ascii="仿宋_GB2312" w:eastAsia="仿宋_GB2312"/>
          <w:w w:val="96"/>
          <w:sz w:val="28"/>
        </w:rPr>
        <w:t>,</w:t>
      </w:r>
      <w:r>
        <w:rPr>
          <w:rFonts w:ascii="仿宋_GB2312" w:eastAsia="仿宋_GB2312" w:hint="eastAsia"/>
          <w:w w:val="96"/>
          <w:sz w:val="28"/>
        </w:rPr>
        <w:t>并是与申报作品相同或相关</w:t>
      </w:r>
    </w:p>
    <w:p w14:paraId="6E0FF9A0" w14:textId="77777777" w:rsidR="004947F7" w:rsidRDefault="004947F7" w:rsidP="007354EC">
      <w:pPr>
        <w:adjustRightInd w:val="0"/>
        <w:snapToGrid w:val="0"/>
        <w:spacing w:line="520" w:lineRule="exact"/>
        <w:ind w:firstLineChars="392" w:firstLine="1046"/>
        <w:rPr>
          <w:rFonts w:ascii="仿宋_GB2312" w:eastAsia="仿宋_GB2312"/>
          <w:w w:val="96"/>
          <w:sz w:val="28"/>
        </w:rPr>
      </w:pPr>
      <w:r>
        <w:rPr>
          <w:rFonts w:ascii="仿宋_GB2312" w:eastAsia="仿宋_GB2312" w:hint="eastAsia"/>
          <w:w w:val="96"/>
          <w:sz w:val="28"/>
        </w:rPr>
        <w:t>领域的专家学者或专业技术人员</w:t>
      </w:r>
      <w:r>
        <w:rPr>
          <w:rFonts w:ascii="仿宋_GB2312" w:eastAsia="仿宋_GB2312"/>
          <w:w w:val="96"/>
          <w:sz w:val="28"/>
        </w:rPr>
        <w:t>(</w:t>
      </w:r>
      <w:r>
        <w:rPr>
          <w:rFonts w:ascii="仿宋_GB2312" w:eastAsia="仿宋_GB2312" w:hint="eastAsia"/>
          <w:w w:val="96"/>
          <w:sz w:val="28"/>
        </w:rPr>
        <w:t>教研组集体推荐亦可</w:t>
      </w:r>
      <w:r>
        <w:rPr>
          <w:rFonts w:ascii="仿宋_GB2312" w:eastAsia="仿宋_GB2312"/>
          <w:w w:val="96"/>
          <w:sz w:val="28"/>
        </w:rPr>
        <w:t>);</w:t>
      </w:r>
    </w:p>
    <w:p w14:paraId="75E85ADE" w14:textId="77777777" w:rsidR="004947F7" w:rsidRDefault="004947F7" w:rsidP="007354EC">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3.</w:t>
      </w:r>
      <w:r>
        <w:rPr>
          <w:rFonts w:ascii="仿宋_GB2312" w:eastAsia="仿宋_GB2312" w:hint="eastAsia"/>
          <w:w w:val="96"/>
          <w:sz w:val="28"/>
        </w:rPr>
        <w:t>推荐者填写此部分</w:t>
      </w:r>
      <w:r>
        <w:rPr>
          <w:rFonts w:ascii="仿宋_GB2312" w:eastAsia="仿宋_GB2312"/>
          <w:w w:val="96"/>
          <w:sz w:val="28"/>
        </w:rPr>
        <w:t>,</w:t>
      </w:r>
      <w:r>
        <w:rPr>
          <w:rFonts w:ascii="仿宋_GB2312" w:eastAsia="仿宋_GB2312" w:hint="eastAsia"/>
          <w:w w:val="96"/>
          <w:sz w:val="28"/>
        </w:rPr>
        <w:t>即视为同意推荐</w:t>
      </w:r>
      <w:r>
        <w:rPr>
          <w:rFonts w:ascii="仿宋_GB2312" w:eastAsia="仿宋_GB2312"/>
          <w:w w:val="96"/>
          <w:sz w:val="28"/>
        </w:rPr>
        <w:t>;</w:t>
      </w:r>
    </w:p>
    <w:p w14:paraId="6DF2FEA4" w14:textId="77777777" w:rsidR="004947F7" w:rsidRDefault="004947F7" w:rsidP="007354EC">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推荐者所在单位签章仅被视为对推荐者身份的确认</w:t>
      </w:r>
      <w:r>
        <w:rPr>
          <w:rFonts w:ascii="MS Mincho" w:eastAsia="MS Mincho" w:hAnsi="MS Mincho" w:cs="MS Mincho" w:hint="eastAsia"/>
          <w:w w:val="96"/>
          <w:sz w:val="28"/>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505"/>
        <w:gridCol w:w="1260"/>
        <w:gridCol w:w="945"/>
        <w:gridCol w:w="805"/>
        <w:gridCol w:w="860"/>
        <w:gridCol w:w="90"/>
        <w:gridCol w:w="770"/>
        <w:gridCol w:w="715"/>
        <w:gridCol w:w="145"/>
        <w:gridCol w:w="1475"/>
      </w:tblGrid>
      <w:tr w:rsidR="004947F7" w14:paraId="1F5F5A0B" w14:textId="77777777" w:rsidTr="00AC38FB">
        <w:trPr>
          <w:cantSplit/>
          <w:trHeight w:hRule="exact" w:val="641"/>
        </w:trPr>
        <w:tc>
          <w:tcPr>
            <w:tcW w:w="645" w:type="dxa"/>
            <w:vMerge w:val="restart"/>
            <w:vAlign w:val="center"/>
          </w:tcPr>
          <w:p w14:paraId="1E1FCD7F"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推荐者情况</w:t>
            </w:r>
          </w:p>
        </w:tc>
        <w:tc>
          <w:tcPr>
            <w:tcW w:w="1505" w:type="dxa"/>
            <w:vAlign w:val="center"/>
          </w:tcPr>
          <w:p w14:paraId="451B349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1260" w:type="dxa"/>
            <w:vAlign w:val="center"/>
          </w:tcPr>
          <w:p w14:paraId="3FBE3CB5" w14:textId="77777777" w:rsidR="004947F7" w:rsidRDefault="004947F7" w:rsidP="00AC38FB">
            <w:pPr>
              <w:spacing w:line="520" w:lineRule="exact"/>
              <w:jc w:val="center"/>
              <w:rPr>
                <w:rFonts w:ascii="仿宋_GB2312" w:eastAsia="仿宋_GB2312"/>
                <w:sz w:val="28"/>
              </w:rPr>
            </w:pPr>
          </w:p>
        </w:tc>
        <w:tc>
          <w:tcPr>
            <w:tcW w:w="945" w:type="dxa"/>
            <w:vAlign w:val="center"/>
          </w:tcPr>
          <w:p w14:paraId="002BC526"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性别</w:t>
            </w:r>
          </w:p>
        </w:tc>
        <w:tc>
          <w:tcPr>
            <w:tcW w:w="805" w:type="dxa"/>
            <w:vAlign w:val="center"/>
          </w:tcPr>
          <w:p w14:paraId="2A36EAAB" w14:textId="77777777" w:rsidR="004947F7" w:rsidRDefault="004947F7" w:rsidP="00AC38FB">
            <w:pPr>
              <w:spacing w:line="520" w:lineRule="exact"/>
              <w:jc w:val="center"/>
              <w:rPr>
                <w:rFonts w:ascii="仿宋_GB2312" w:eastAsia="仿宋_GB2312"/>
                <w:sz w:val="28"/>
              </w:rPr>
            </w:pPr>
          </w:p>
        </w:tc>
        <w:tc>
          <w:tcPr>
            <w:tcW w:w="860" w:type="dxa"/>
            <w:vAlign w:val="center"/>
          </w:tcPr>
          <w:p w14:paraId="17D56DE1"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年龄</w:t>
            </w:r>
          </w:p>
        </w:tc>
        <w:tc>
          <w:tcPr>
            <w:tcW w:w="860" w:type="dxa"/>
            <w:gridSpan w:val="2"/>
            <w:vAlign w:val="center"/>
          </w:tcPr>
          <w:p w14:paraId="71E504BC" w14:textId="77777777" w:rsidR="004947F7" w:rsidRDefault="004947F7" w:rsidP="00AC38FB">
            <w:pPr>
              <w:spacing w:line="520" w:lineRule="exact"/>
              <w:jc w:val="center"/>
              <w:rPr>
                <w:rFonts w:ascii="仿宋_GB2312" w:eastAsia="仿宋_GB2312"/>
                <w:sz w:val="28"/>
              </w:rPr>
            </w:pPr>
          </w:p>
        </w:tc>
        <w:tc>
          <w:tcPr>
            <w:tcW w:w="860" w:type="dxa"/>
            <w:gridSpan w:val="2"/>
            <w:vAlign w:val="center"/>
          </w:tcPr>
          <w:p w14:paraId="79F3A2BE"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职称</w:t>
            </w:r>
          </w:p>
        </w:tc>
        <w:tc>
          <w:tcPr>
            <w:tcW w:w="1475" w:type="dxa"/>
            <w:vAlign w:val="center"/>
          </w:tcPr>
          <w:p w14:paraId="12B75C5F" w14:textId="77777777" w:rsidR="004947F7" w:rsidRDefault="004947F7" w:rsidP="00AC38FB">
            <w:pPr>
              <w:spacing w:line="520" w:lineRule="exact"/>
              <w:jc w:val="center"/>
              <w:rPr>
                <w:rFonts w:ascii="仿宋_GB2312" w:eastAsia="仿宋_GB2312"/>
                <w:sz w:val="28"/>
              </w:rPr>
            </w:pPr>
          </w:p>
        </w:tc>
      </w:tr>
      <w:tr w:rsidR="004947F7" w14:paraId="24FB53A8" w14:textId="77777777" w:rsidTr="00AC38FB">
        <w:trPr>
          <w:cantSplit/>
          <w:trHeight w:hRule="exact" w:val="620"/>
        </w:trPr>
        <w:tc>
          <w:tcPr>
            <w:tcW w:w="645" w:type="dxa"/>
            <w:vMerge/>
            <w:vAlign w:val="center"/>
          </w:tcPr>
          <w:p w14:paraId="280E0DF2" w14:textId="77777777" w:rsidR="004947F7" w:rsidRDefault="004947F7" w:rsidP="00AC38FB">
            <w:pPr>
              <w:spacing w:line="520" w:lineRule="exact"/>
              <w:jc w:val="center"/>
              <w:rPr>
                <w:rFonts w:ascii="仿宋_GB2312" w:eastAsia="仿宋_GB2312"/>
                <w:sz w:val="28"/>
              </w:rPr>
            </w:pPr>
          </w:p>
        </w:tc>
        <w:tc>
          <w:tcPr>
            <w:tcW w:w="1505" w:type="dxa"/>
            <w:vAlign w:val="center"/>
          </w:tcPr>
          <w:p w14:paraId="3E39CE5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工作单位</w:t>
            </w:r>
          </w:p>
        </w:tc>
        <w:tc>
          <w:tcPr>
            <w:tcW w:w="7065" w:type="dxa"/>
            <w:gridSpan w:val="9"/>
            <w:vAlign w:val="center"/>
          </w:tcPr>
          <w:p w14:paraId="4AAE8A45" w14:textId="77777777" w:rsidR="004947F7" w:rsidRDefault="004947F7" w:rsidP="00AC38FB">
            <w:pPr>
              <w:spacing w:line="520" w:lineRule="exact"/>
              <w:jc w:val="center"/>
              <w:rPr>
                <w:rFonts w:ascii="仿宋_GB2312" w:eastAsia="仿宋_GB2312"/>
                <w:sz w:val="28"/>
              </w:rPr>
            </w:pPr>
          </w:p>
        </w:tc>
      </w:tr>
      <w:tr w:rsidR="004947F7" w14:paraId="3D122272" w14:textId="77777777" w:rsidTr="00AC38FB">
        <w:trPr>
          <w:cantSplit/>
          <w:trHeight w:hRule="exact" w:val="614"/>
        </w:trPr>
        <w:tc>
          <w:tcPr>
            <w:tcW w:w="645" w:type="dxa"/>
            <w:vMerge/>
            <w:vAlign w:val="center"/>
          </w:tcPr>
          <w:p w14:paraId="58C51EA9" w14:textId="77777777" w:rsidR="004947F7" w:rsidRDefault="004947F7" w:rsidP="00AC38FB">
            <w:pPr>
              <w:spacing w:line="520" w:lineRule="exact"/>
              <w:jc w:val="center"/>
              <w:rPr>
                <w:rFonts w:ascii="仿宋_GB2312" w:eastAsia="仿宋_GB2312"/>
                <w:sz w:val="28"/>
              </w:rPr>
            </w:pPr>
          </w:p>
        </w:tc>
        <w:tc>
          <w:tcPr>
            <w:tcW w:w="1505" w:type="dxa"/>
            <w:vAlign w:val="center"/>
          </w:tcPr>
          <w:p w14:paraId="1D360FF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通讯地址</w:t>
            </w:r>
          </w:p>
        </w:tc>
        <w:tc>
          <w:tcPr>
            <w:tcW w:w="3960" w:type="dxa"/>
            <w:gridSpan w:val="5"/>
            <w:vAlign w:val="center"/>
          </w:tcPr>
          <w:p w14:paraId="3E0E3C29" w14:textId="77777777" w:rsidR="004947F7" w:rsidRDefault="004947F7" w:rsidP="00AC38FB">
            <w:pPr>
              <w:spacing w:line="520" w:lineRule="exact"/>
              <w:jc w:val="center"/>
              <w:rPr>
                <w:rFonts w:ascii="仿宋_GB2312" w:eastAsia="仿宋_GB2312"/>
                <w:sz w:val="28"/>
              </w:rPr>
            </w:pPr>
          </w:p>
        </w:tc>
        <w:tc>
          <w:tcPr>
            <w:tcW w:w="1485" w:type="dxa"/>
            <w:gridSpan w:val="2"/>
            <w:vAlign w:val="center"/>
          </w:tcPr>
          <w:p w14:paraId="4326BFC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邮政编码</w:t>
            </w:r>
          </w:p>
        </w:tc>
        <w:tc>
          <w:tcPr>
            <w:tcW w:w="1620" w:type="dxa"/>
            <w:gridSpan w:val="2"/>
            <w:vAlign w:val="center"/>
          </w:tcPr>
          <w:p w14:paraId="4098B2DA" w14:textId="77777777" w:rsidR="004947F7" w:rsidRDefault="004947F7" w:rsidP="00AC38FB">
            <w:pPr>
              <w:spacing w:line="520" w:lineRule="exact"/>
              <w:jc w:val="center"/>
              <w:rPr>
                <w:rFonts w:ascii="仿宋_GB2312" w:eastAsia="仿宋_GB2312"/>
                <w:sz w:val="28"/>
              </w:rPr>
            </w:pPr>
          </w:p>
        </w:tc>
      </w:tr>
      <w:tr w:rsidR="004947F7" w14:paraId="422C2661" w14:textId="77777777" w:rsidTr="00AC38FB">
        <w:trPr>
          <w:cantSplit/>
          <w:trHeight w:hRule="exact" w:val="622"/>
        </w:trPr>
        <w:tc>
          <w:tcPr>
            <w:tcW w:w="645" w:type="dxa"/>
            <w:vMerge/>
            <w:vAlign w:val="center"/>
          </w:tcPr>
          <w:p w14:paraId="7BC053AA" w14:textId="77777777" w:rsidR="004947F7" w:rsidRDefault="004947F7" w:rsidP="00AC38FB">
            <w:pPr>
              <w:spacing w:line="520" w:lineRule="exact"/>
              <w:jc w:val="center"/>
              <w:rPr>
                <w:rFonts w:ascii="仿宋_GB2312" w:eastAsia="仿宋_GB2312"/>
                <w:sz w:val="28"/>
              </w:rPr>
            </w:pPr>
          </w:p>
        </w:tc>
        <w:tc>
          <w:tcPr>
            <w:tcW w:w="1505" w:type="dxa"/>
            <w:vAlign w:val="center"/>
          </w:tcPr>
          <w:p w14:paraId="1C56A250"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单位电话</w:t>
            </w:r>
          </w:p>
        </w:tc>
        <w:tc>
          <w:tcPr>
            <w:tcW w:w="3960" w:type="dxa"/>
            <w:gridSpan w:val="5"/>
            <w:vAlign w:val="center"/>
          </w:tcPr>
          <w:p w14:paraId="429D8CC9" w14:textId="77777777" w:rsidR="004947F7" w:rsidRDefault="004947F7" w:rsidP="00AC38FB">
            <w:pPr>
              <w:spacing w:line="520" w:lineRule="exact"/>
              <w:jc w:val="center"/>
              <w:rPr>
                <w:rFonts w:ascii="仿宋_GB2312" w:eastAsia="仿宋_GB2312"/>
                <w:sz w:val="28"/>
              </w:rPr>
            </w:pPr>
          </w:p>
        </w:tc>
        <w:tc>
          <w:tcPr>
            <w:tcW w:w="1485" w:type="dxa"/>
            <w:gridSpan w:val="2"/>
            <w:vAlign w:val="center"/>
          </w:tcPr>
          <w:p w14:paraId="312EDDED"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住宅电话</w:t>
            </w:r>
          </w:p>
        </w:tc>
        <w:tc>
          <w:tcPr>
            <w:tcW w:w="1620" w:type="dxa"/>
            <w:gridSpan w:val="2"/>
            <w:vAlign w:val="center"/>
          </w:tcPr>
          <w:p w14:paraId="6E049DF1" w14:textId="77777777" w:rsidR="004947F7" w:rsidRDefault="004947F7" w:rsidP="00AC38FB">
            <w:pPr>
              <w:spacing w:line="520" w:lineRule="exact"/>
              <w:jc w:val="center"/>
              <w:rPr>
                <w:rFonts w:ascii="仿宋_GB2312" w:eastAsia="仿宋_GB2312"/>
                <w:sz w:val="28"/>
              </w:rPr>
            </w:pPr>
          </w:p>
        </w:tc>
      </w:tr>
      <w:tr w:rsidR="004947F7" w14:paraId="19496623" w14:textId="77777777" w:rsidTr="00AC38FB">
        <w:trPr>
          <w:cantSplit/>
        </w:trPr>
        <w:tc>
          <w:tcPr>
            <w:tcW w:w="2150" w:type="dxa"/>
            <w:gridSpan w:val="2"/>
            <w:vAlign w:val="center"/>
          </w:tcPr>
          <w:p w14:paraId="32C92C95"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推荐者所在</w:t>
            </w:r>
          </w:p>
          <w:p w14:paraId="6AC025B2"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t>单位签章</w:t>
            </w:r>
          </w:p>
        </w:tc>
        <w:tc>
          <w:tcPr>
            <w:tcW w:w="7065" w:type="dxa"/>
            <w:gridSpan w:val="9"/>
          </w:tcPr>
          <w:p w14:paraId="68730823" w14:textId="77777777" w:rsidR="004947F7" w:rsidRDefault="004947F7" w:rsidP="00AC38FB">
            <w:pPr>
              <w:spacing w:line="520" w:lineRule="exact"/>
              <w:rPr>
                <w:rFonts w:ascii="仿宋_GB2312" w:eastAsia="仿宋_GB2312"/>
                <w:sz w:val="28"/>
              </w:rPr>
            </w:pPr>
          </w:p>
          <w:p w14:paraId="200C04D4" w14:textId="77777777" w:rsidR="004947F7" w:rsidRDefault="004947F7" w:rsidP="00AC38FB">
            <w:pPr>
              <w:spacing w:line="520" w:lineRule="exact"/>
              <w:rPr>
                <w:rFonts w:ascii="仿宋_GB2312" w:eastAsia="仿宋_GB2312"/>
                <w:sz w:val="28"/>
              </w:rPr>
            </w:pPr>
          </w:p>
          <w:p w14:paraId="0821F1E4" w14:textId="77777777" w:rsidR="004947F7" w:rsidRDefault="004947F7" w:rsidP="00AC38FB">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（签章）</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4947F7" w14:paraId="6629A621" w14:textId="77777777" w:rsidTr="00AC38FB">
        <w:trPr>
          <w:cantSplit/>
          <w:trHeight w:val="1619"/>
        </w:trPr>
        <w:tc>
          <w:tcPr>
            <w:tcW w:w="2150" w:type="dxa"/>
            <w:gridSpan w:val="2"/>
            <w:vAlign w:val="center"/>
          </w:tcPr>
          <w:p w14:paraId="2FE009EF" w14:textId="77777777" w:rsidR="004947F7" w:rsidRDefault="004947F7" w:rsidP="00AC38FB">
            <w:pPr>
              <w:spacing w:line="520" w:lineRule="exact"/>
              <w:rPr>
                <w:rFonts w:ascii="仿宋_GB2312" w:eastAsia="仿宋_GB2312"/>
                <w:sz w:val="28"/>
              </w:rPr>
            </w:pPr>
            <w:r>
              <w:rPr>
                <w:rFonts w:ascii="仿宋_GB2312" w:eastAsia="仿宋_GB2312" w:hint="eastAsia"/>
                <w:sz w:val="28"/>
              </w:rPr>
              <w:t>对申报者申报情况真实性的阐述</w:t>
            </w:r>
          </w:p>
        </w:tc>
        <w:tc>
          <w:tcPr>
            <w:tcW w:w="7065" w:type="dxa"/>
            <w:gridSpan w:val="9"/>
          </w:tcPr>
          <w:p w14:paraId="40E9D8A9" w14:textId="77777777" w:rsidR="004947F7" w:rsidRDefault="004947F7" w:rsidP="00AC38FB">
            <w:pPr>
              <w:spacing w:line="520" w:lineRule="exact"/>
              <w:rPr>
                <w:rFonts w:ascii="仿宋_GB2312" w:eastAsia="仿宋_GB2312"/>
                <w:sz w:val="28"/>
              </w:rPr>
            </w:pPr>
          </w:p>
        </w:tc>
      </w:tr>
      <w:tr w:rsidR="004947F7" w14:paraId="061C1836" w14:textId="77777777" w:rsidTr="00AC38FB">
        <w:trPr>
          <w:cantSplit/>
          <w:trHeight w:val="2475"/>
        </w:trPr>
        <w:tc>
          <w:tcPr>
            <w:tcW w:w="2150" w:type="dxa"/>
            <w:gridSpan w:val="2"/>
            <w:vAlign w:val="center"/>
          </w:tcPr>
          <w:p w14:paraId="66D73EEA" w14:textId="77777777" w:rsidR="004947F7" w:rsidRDefault="004947F7" w:rsidP="00AC38FB">
            <w:pPr>
              <w:spacing w:line="520" w:lineRule="exact"/>
              <w:rPr>
                <w:rFonts w:ascii="仿宋_GB2312" w:eastAsia="仿宋_GB2312"/>
                <w:sz w:val="28"/>
              </w:rPr>
            </w:pPr>
            <w:r>
              <w:rPr>
                <w:rFonts w:ascii="仿宋_GB2312" w:eastAsia="仿宋_GB2312" w:hint="eastAsia"/>
                <w:sz w:val="28"/>
              </w:rPr>
              <w:t>对作品的意义、技术水平、适用范围及推广前景的评价</w:t>
            </w:r>
          </w:p>
        </w:tc>
        <w:tc>
          <w:tcPr>
            <w:tcW w:w="7065" w:type="dxa"/>
            <w:gridSpan w:val="9"/>
          </w:tcPr>
          <w:p w14:paraId="6A958BAB" w14:textId="77777777" w:rsidR="004947F7" w:rsidRDefault="004947F7" w:rsidP="00AC38FB">
            <w:pPr>
              <w:spacing w:line="520" w:lineRule="exact"/>
              <w:rPr>
                <w:rFonts w:ascii="仿宋_GB2312" w:eastAsia="仿宋_GB2312"/>
                <w:sz w:val="28"/>
              </w:rPr>
            </w:pPr>
          </w:p>
        </w:tc>
      </w:tr>
      <w:tr w:rsidR="004947F7" w14:paraId="086CC863" w14:textId="77777777" w:rsidTr="00AC38FB">
        <w:trPr>
          <w:cantSplit/>
          <w:trHeight w:val="1701"/>
        </w:trPr>
        <w:tc>
          <w:tcPr>
            <w:tcW w:w="2150" w:type="dxa"/>
            <w:gridSpan w:val="2"/>
            <w:vAlign w:val="center"/>
          </w:tcPr>
          <w:p w14:paraId="7ED9711B" w14:textId="77777777" w:rsidR="004947F7" w:rsidRDefault="004947F7" w:rsidP="00AC38FB">
            <w:pPr>
              <w:spacing w:line="520" w:lineRule="exact"/>
              <w:jc w:val="center"/>
              <w:rPr>
                <w:rFonts w:ascii="仿宋_GB2312" w:eastAsia="仿宋_GB2312"/>
                <w:sz w:val="28"/>
              </w:rPr>
            </w:pPr>
            <w:r>
              <w:rPr>
                <w:rFonts w:ascii="仿宋_GB2312" w:eastAsia="仿宋_GB2312" w:hint="eastAsia"/>
                <w:sz w:val="28"/>
              </w:rPr>
              <w:lastRenderedPageBreak/>
              <w:t>其它说明</w:t>
            </w:r>
          </w:p>
        </w:tc>
        <w:tc>
          <w:tcPr>
            <w:tcW w:w="7065" w:type="dxa"/>
            <w:gridSpan w:val="9"/>
          </w:tcPr>
          <w:p w14:paraId="76D5206D" w14:textId="77777777" w:rsidR="004947F7" w:rsidRDefault="004947F7" w:rsidP="00AC38FB">
            <w:pPr>
              <w:spacing w:line="520" w:lineRule="exact"/>
              <w:rPr>
                <w:rFonts w:ascii="仿宋_GB2312" w:eastAsia="仿宋_GB2312"/>
                <w:sz w:val="28"/>
              </w:rPr>
            </w:pPr>
          </w:p>
          <w:p w14:paraId="6949ED1B" w14:textId="77777777" w:rsidR="004947F7" w:rsidRDefault="004947F7" w:rsidP="00AC38FB">
            <w:pPr>
              <w:spacing w:line="520" w:lineRule="exact"/>
              <w:rPr>
                <w:rFonts w:ascii="仿宋_GB2312" w:eastAsia="仿宋_GB2312"/>
                <w:sz w:val="28"/>
              </w:rPr>
            </w:pPr>
          </w:p>
          <w:p w14:paraId="541A1A38" w14:textId="77777777" w:rsidR="004947F7" w:rsidRDefault="004947F7" w:rsidP="00AC38FB">
            <w:pPr>
              <w:spacing w:line="520" w:lineRule="exact"/>
              <w:rPr>
                <w:rFonts w:ascii="仿宋_GB2312" w:eastAsia="仿宋_GB2312"/>
                <w:sz w:val="28"/>
              </w:rPr>
            </w:pPr>
          </w:p>
        </w:tc>
      </w:tr>
    </w:tbl>
    <w:p w14:paraId="505042F9" w14:textId="77777777" w:rsidR="004947F7" w:rsidRPr="00D13D1A" w:rsidRDefault="004947F7" w:rsidP="00D9172E">
      <w:pPr>
        <w:spacing w:line="520" w:lineRule="exact"/>
        <w:jc w:val="center"/>
        <w:rPr>
          <w:sz w:val="28"/>
        </w:rPr>
      </w:pPr>
      <w:r>
        <w:rPr>
          <w:sz w:val="36"/>
        </w:rPr>
        <w:br w:type="page"/>
      </w:r>
      <w:r w:rsidRPr="00D13D1A">
        <w:rPr>
          <w:sz w:val="36"/>
        </w:rPr>
        <w:lastRenderedPageBreak/>
        <w:t>E</w:t>
      </w:r>
      <w:r w:rsidRPr="00D13D1A">
        <w:rPr>
          <w:rFonts w:ascii="黑体" w:eastAsia="黑体"/>
          <w:sz w:val="36"/>
        </w:rPr>
        <w:t>.</w:t>
      </w:r>
      <w:r w:rsidRPr="00D13D1A">
        <w:rPr>
          <w:rFonts w:ascii="黑体" w:eastAsia="黑体" w:hint="eastAsia"/>
          <w:sz w:val="36"/>
        </w:rPr>
        <w:t>授权书</w:t>
      </w:r>
    </w:p>
    <w:p w14:paraId="32262F76" w14:textId="77777777" w:rsidR="004947F7" w:rsidRPr="00D13D1A" w:rsidRDefault="004947F7" w:rsidP="007354EC">
      <w:pPr>
        <w:spacing w:line="520" w:lineRule="exact"/>
        <w:ind w:firstLineChars="200" w:firstLine="560"/>
        <w:jc w:val="left"/>
        <w:rPr>
          <w:sz w:val="28"/>
        </w:rPr>
      </w:pPr>
    </w:p>
    <w:p w14:paraId="7DF79602" w14:textId="77777777" w:rsidR="004947F7" w:rsidRDefault="004947F7" w:rsidP="007354EC">
      <w:pPr>
        <w:spacing w:line="520" w:lineRule="exact"/>
        <w:ind w:firstLineChars="200" w:firstLine="640"/>
        <w:jc w:val="left"/>
        <w:rPr>
          <w:rFonts w:ascii="仿宋_GB2312" w:eastAsia="仿宋_GB2312"/>
          <w:sz w:val="32"/>
          <w:u w:val="single"/>
        </w:rPr>
      </w:pPr>
      <w:r>
        <w:rPr>
          <w:rFonts w:ascii="仿宋_GB2312" w:eastAsia="仿宋_GB2312" w:hint="eastAsia"/>
          <w:sz w:val="32"/>
        </w:rPr>
        <w:t>本人授权“挑战杯”首都大学生课外学术科技作品竞赛组织委员会结集出版并在网上发布我的作品</w:t>
      </w:r>
      <w:r>
        <w:rPr>
          <w:rFonts w:ascii="仿宋_GB2312" w:eastAsia="仿宋_GB2312"/>
          <w:sz w:val="32"/>
          <w:u w:val="single"/>
        </w:rPr>
        <w:t xml:space="preserve">                                                                                </w:t>
      </w:r>
    </w:p>
    <w:p w14:paraId="1E42CA42" w14:textId="77777777" w:rsidR="004947F7" w:rsidRDefault="004947F7" w:rsidP="00D9172E">
      <w:pPr>
        <w:spacing w:line="520" w:lineRule="exact"/>
        <w:jc w:val="left"/>
        <w:rPr>
          <w:rFonts w:ascii="仿宋_GB2312" w:eastAsia="仿宋_GB2312"/>
          <w:sz w:val="32"/>
          <w:u w:val="single"/>
        </w:rPr>
      </w:pPr>
      <w:r>
        <w:rPr>
          <w:rFonts w:ascii="仿宋_GB2312" w:eastAsia="仿宋_GB2312"/>
          <w:sz w:val="32"/>
          <w:u w:val="single"/>
        </w:rPr>
        <w:t xml:space="preserve">                                                                   </w:t>
      </w:r>
    </w:p>
    <w:p w14:paraId="0355FF73" w14:textId="77777777" w:rsidR="004947F7" w:rsidRDefault="004947F7" w:rsidP="00D9172E">
      <w:pPr>
        <w:spacing w:line="520" w:lineRule="exact"/>
        <w:jc w:val="left"/>
        <w:rPr>
          <w:rFonts w:ascii="仿宋_GB2312" w:eastAsia="仿宋_GB2312"/>
          <w:sz w:val="32"/>
        </w:rPr>
      </w:pPr>
      <w:r>
        <w:rPr>
          <w:rFonts w:ascii="仿宋_GB2312" w:eastAsia="仿宋_GB2312"/>
          <w:sz w:val="32"/>
          <w:u w:val="single"/>
        </w:rPr>
        <w:t xml:space="preserve">                          </w:t>
      </w:r>
      <w:r>
        <w:rPr>
          <w:rFonts w:ascii="仿宋_GB2312" w:eastAsia="仿宋_GB2312" w:hint="eastAsia"/>
          <w:sz w:val="32"/>
        </w:rPr>
        <w:t>。</w:t>
      </w:r>
    </w:p>
    <w:p w14:paraId="15359E78" w14:textId="77777777" w:rsidR="004947F7" w:rsidRDefault="004947F7" w:rsidP="00D9172E">
      <w:pPr>
        <w:spacing w:line="520" w:lineRule="exact"/>
        <w:jc w:val="center"/>
        <w:rPr>
          <w:rFonts w:ascii="仿宋_GB2312" w:eastAsia="仿宋_GB2312"/>
          <w:sz w:val="32"/>
        </w:rPr>
      </w:pPr>
    </w:p>
    <w:p w14:paraId="450D2434" w14:textId="77777777" w:rsidR="004947F7" w:rsidRDefault="004947F7" w:rsidP="00D9172E">
      <w:pPr>
        <w:spacing w:line="520" w:lineRule="exact"/>
        <w:jc w:val="center"/>
        <w:rPr>
          <w:rFonts w:ascii="仿宋_GB2312" w:eastAsia="仿宋_GB2312"/>
          <w:sz w:val="32"/>
        </w:rPr>
      </w:pPr>
    </w:p>
    <w:p w14:paraId="2432CB17" w14:textId="77777777" w:rsidR="004947F7" w:rsidRDefault="004947F7" w:rsidP="00D9172E">
      <w:pPr>
        <w:spacing w:line="520" w:lineRule="exact"/>
        <w:jc w:val="center"/>
        <w:rPr>
          <w:rFonts w:ascii="仿宋_GB2312" w:eastAsia="仿宋_GB2312"/>
          <w:sz w:val="32"/>
        </w:rPr>
      </w:pPr>
    </w:p>
    <w:p w14:paraId="4BA5EFEC" w14:textId="77777777" w:rsidR="004947F7" w:rsidRDefault="004947F7" w:rsidP="00D9172E">
      <w:pPr>
        <w:spacing w:line="520" w:lineRule="exact"/>
        <w:jc w:val="center"/>
        <w:rPr>
          <w:rFonts w:ascii="仿宋_GB2312" w:eastAsia="仿宋_GB2312"/>
          <w:sz w:val="32"/>
        </w:rPr>
      </w:pPr>
    </w:p>
    <w:p w14:paraId="37F1FDE9" w14:textId="77777777" w:rsidR="004947F7" w:rsidRDefault="004947F7" w:rsidP="00D9172E">
      <w:pPr>
        <w:spacing w:line="520" w:lineRule="exact"/>
        <w:jc w:val="center"/>
        <w:rPr>
          <w:rFonts w:ascii="仿宋_GB2312" w:eastAsia="仿宋_GB2312"/>
          <w:sz w:val="32"/>
        </w:rPr>
      </w:pPr>
    </w:p>
    <w:p w14:paraId="59A6B0EE" w14:textId="77777777" w:rsidR="004947F7" w:rsidRDefault="004947F7" w:rsidP="00D9172E">
      <w:pPr>
        <w:spacing w:line="520" w:lineRule="exact"/>
        <w:jc w:val="center"/>
        <w:rPr>
          <w:rFonts w:ascii="仿宋_GB2312" w:eastAsia="仿宋_GB2312"/>
          <w:sz w:val="32"/>
        </w:rPr>
      </w:pPr>
    </w:p>
    <w:p w14:paraId="6ADE79C4" w14:textId="77777777" w:rsidR="004947F7" w:rsidRDefault="004947F7" w:rsidP="00D9172E">
      <w:pPr>
        <w:spacing w:line="520" w:lineRule="exact"/>
        <w:jc w:val="center"/>
        <w:rPr>
          <w:rFonts w:ascii="仿宋_GB2312" w:eastAsia="仿宋_GB2312"/>
          <w:sz w:val="32"/>
        </w:rPr>
      </w:pPr>
    </w:p>
    <w:p w14:paraId="73F25633" w14:textId="77777777" w:rsidR="004947F7" w:rsidRDefault="004947F7" w:rsidP="00D9172E">
      <w:pPr>
        <w:spacing w:line="520" w:lineRule="exact"/>
        <w:jc w:val="center"/>
        <w:rPr>
          <w:rFonts w:ascii="仿宋_GB2312" w:eastAsia="仿宋_GB2312"/>
          <w:sz w:val="32"/>
        </w:rPr>
      </w:pPr>
    </w:p>
    <w:p w14:paraId="32E1E86D" w14:textId="77777777" w:rsidR="004947F7" w:rsidRDefault="004947F7" w:rsidP="00D9172E">
      <w:pPr>
        <w:spacing w:line="520" w:lineRule="exact"/>
        <w:jc w:val="center"/>
        <w:rPr>
          <w:rFonts w:ascii="仿宋_GB2312" w:eastAsia="仿宋_GB2312"/>
          <w:sz w:val="32"/>
        </w:rPr>
      </w:pPr>
      <w:r>
        <w:rPr>
          <w:rFonts w:ascii="仿宋_GB2312" w:eastAsia="仿宋_GB2312"/>
          <w:sz w:val="32"/>
        </w:rPr>
        <w:t xml:space="preserve">                    </w:t>
      </w:r>
      <w:r>
        <w:rPr>
          <w:rFonts w:ascii="仿宋_GB2312" w:eastAsia="仿宋_GB2312" w:hint="eastAsia"/>
          <w:sz w:val="32"/>
        </w:rPr>
        <w:t>著作权所有人：</w:t>
      </w:r>
    </w:p>
    <w:p w14:paraId="1F9E67DB" w14:textId="77777777" w:rsidR="004947F7" w:rsidRDefault="004947F7" w:rsidP="00D9172E">
      <w:pPr>
        <w:spacing w:line="520" w:lineRule="exact"/>
        <w:jc w:val="center"/>
        <w:rPr>
          <w:rFonts w:ascii="仿宋_GB2312" w:eastAsia="仿宋_GB2312"/>
          <w:sz w:val="32"/>
        </w:rPr>
      </w:pPr>
    </w:p>
    <w:p w14:paraId="1B02F043" w14:textId="397DE56E" w:rsidR="004947F7" w:rsidRDefault="005C2A72" w:rsidP="00D9172E">
      <w:pPr>
        <w:spacing w:line="520" w:lineRule="exact"/>
        <w:jc w:val="center"/>
        <w:rPr>
          <w:rFonts w:ascii="仿宋_GB2312" w:eastAsia="仿宋_GB2312"/>
          <w:sz w:val="32"/>
        </w:rPr>
      </w:pPr>
      <w:r>
        <w:rPr>
          <w:rFonts w:ascii="仿宋_GB2312" w:eastAsia="仿宋_GB2312"/>
          <w:sz w:val="32"/>
        </w:rPr>
        <w:t xml:space="preserve">                       </w:t>
      </w:r>
      <w:r w:rsidR="00957A60">
        <w:rPr>
          <w:rFonts w:ascii="仿宋_GB2312" w:eastAsia="仿宋_GB2312"/>
          <w:sz w:val="32"/>
        </w:rPr>
        <w:t>2019</w:t>
      </w:r>
      <w:r w:rsidR="004947F7">
        <w:rPr>
          <w:rFonts w:ascii="仿宋_GB2312" w:eastAsia="仿宋_GB2312" w:hint="eastAsia"/>
          <w:sz w:val="32"/>
        </w:rPr>
        <w:t>年</w:t>
      </w:r>
      <w:r w:rsidR="004947F7">
        <w:rPr>
          <w:rFonts w:ascii="仿宋_GB2312" w:eastAsia="仿宋_GB2312"/>
          <w:sz w:val="32"/>
        </w:rPr>
        <w:t xml:space="preserve">   </w:t>
      </w:r>
      <w:r w:rsidR="004947F7">
        <w:rPr>
          <w:rFonts w:ascii="仿宋_GB2312" w:eastAsia="仿宋_GB2312" w:hint="eastAsia"/>
          <w:sz w:val="32"/>
        </w:rPr>
        <w:t>月</w:t>
      </w:r>
      <w:r w:rsidR="004947F7">
        <w:rPr>
          <w:rFonts w:ascii="仿宋_GB2312" w:eastAsia="仿宋_GB2312"/>
          <w:sz w:val="32"/>
        </w:rPr>
        <w:t xml:space="preserve">   </w:t>
      </w:r>
      <w:r w:rsidR="004947F7">
        <w:rPr>
          <w:rFonts w:ascii="仿宋_GB2312" w:eastAsia="仿宋_GB2312" w:hint="eastAsia"/>
          <w:sz w:val="32"/>
        </w:rPr>
        <w:t>日</w:t>
      </w:r>
    </w:p>
    <w:p w14:paraId="5AC7FA8D" w14:textId="77777777" w:rsidR="004947F7" w:rsidRDefault="004947F7" w:rsidP="00D9172E">
      <w:pPr>
        <w:spacing w:line="520" w:lineRule="exact"/>
        <w:jc w:val="center"/>
        <w:rPr>
          <w:sz w:val="32"/>
        </w:rPr>
      </w:pPr>
    </w:p>
    <w:p w14:paraId="44E3E69D" w14:textId="77777777" w:rsidR="004947F7" w:rsidRPr="00D9172E" w:rsidRDefault="004947F7"/>
    <w:sectPr w:rsidR="004947F7" w:rsidRPr="00D9172E" w:rsidSect="00DC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6EE4" w14:textId="77777777" w:rsidR="00815738" w:rsidRDefault="00815738" w:rsidP="00D9172E">
      <w:r>
        <w:separator/>
      </w:r>
    </w:p>
  </w:endnote>
  <w:endnote w:type="continuationSeparator" w:id="0">
    <w:p w14:paraId="4B65F2DE" w14:textId="77777777" w:rsidR="00815738" w:rsidRDefault="00815738" w:rsidP="00D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panose1 w:val="00000000000000000000"/>
    <w:charset w:val="86"/>
    <w:family w:val="modern"/>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F017E" w14:textId="77777777" w:rsidR="00815738" w:rsidRDefault="00815738" w:rsidP="00D9172E">
      <w:r>
        <w:separator/>
      </w:r>
    </w:p>
  </w:footnote>
  <w:footnote w:type="continuationSeparator" w:id="0">
    <w:p w14:paraId="52C8065C" w14:textId="77777777" w:rsidR="00815738" w:rsidRDefault="00815738" w:rsidP="00D91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000000B"/>
    <w:multiLevelType w:val="singleLevel"/>
    <w:tmpl w:val="0000000B"/>
    <w:lvl w:ilvl="0">
      <w:start w:val="2"/>
      <w:numFmt w:val="decimal"/>
      <w:suff w:val="nothing"/>
      <w:lvlText w:val="%1."/>
      <w:lvlJc w:val="left"/>
      <w:rPr>
        <w:rFonts w:cs="Times New Roman"/>
      </w:rPr>
    </w:lvl>
  </w:abstractNum>
  <w:abstractNum w:abstractNumId="2" w15:restartNumberingAfterBreak="0">
    <w:nsid w:val="0000000C"/>
    <w:multiLevelType w:val="singleLevel"/>
    <w:tmpl w:val="0000000C"/>
    <w:lvl w:ilvl="0">
      <w:start w:val="2"/>
      <w:numFmt w:val="decimal"/>
      <w:suff w:val="nothing"/>
      <w:lvlText w:val="%1."/>
      <w:lvlJc w:val="left"/>
      <w:rPr>
        <w:rFonts w:cs="Times New Roman"/>
      </w:rPr>
    </w:lvl>
  </w:abstractNum>
  <w:abstractNum w:abstractNumId="3" w15:restartNumberingAfterBreak="0">
    <w:nsid w:val="0000000D"/>
    <w:multiLevelType w:val="singleLevel"/>
    <w:tmpl w:val="0000000D"/>
    <w:lvl w:ilvl="0">
      <w:start w:val="2"/>
      <w:numFmt w:val="decimal"/>
      <w:suff w:val="nothing"/>
      <w:lvlText w:val="%1."/>
      <w:lvlJc w:val="left"/>
      <w:rPr>
        <w:rFonts w:cs="Times New Roman"/>
      </w:rPr>
    </w:lvl>
  </w:abstractNum>
  <w:abstractNum w:abstractNumId="4" w15:restartNumberingAfterBreak="0">
    <w:nsid w:val="0000000E"/>
    <w:multiLevelType w:val="singleLevel"/>
    <w:tmpl w:val="0000000E"/>
    <w:lvl w:ilvl="0">
      <w:start w:val="2"/>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6DD"/>
    <w:rsid w:val="00013004"/>
    <w:rsid w:val="00111EE0"/>
    <w:rsid w:val="00216967"/>
    <w:rsid w:val="00424E47"/>
    <w:rsid w:val="00464578"/>
    <w:rsid w:val="004947F7"/>
    <w:rsid w:val="004F696D"/>
    <w:rsid w:val="00580B85"/>
    <w:rsid w:val="005C2A72"/>
    <w:rsid w:val="005F34FA"/>
    <w:rsid w:val="006B10DB"/>
    <w:rsid w:val="007354EC"/>
    <w:rsid w:val="00815738"/>
    <w:rsid w:val="008B4801"/>
    <w:rsid w:val="00957A60"/>
    <w:rsid w:val="00961331"/>
    <w:rsid w:val="00AC38FB"/>
    <w:rsid w:val="00B20EE4"/>
    <w:rsid w:val="00B35133"/>
    <w:rsid w:val="00C207F8"/>
    <w:rsid w:val="00CA36DD"/>
    <w:rsid w:val="00D13D1A"/>
    <w:rsid w:val="00D61891"/>
    <w:rsid w:val="00D9172E"/>
    <w:rsid w:val="00D95366"/>
    <w:rsid w:val="00DC12AD"/>
    <w:rsid w:val="00FE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E7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2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172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D9172E"/>
    <w:rPr>
      <w:rFonts w:cs="Times New Roman"/>
      <w:sz w:val="18"/>
      <w:szCs w:val="18"/>
    </w:rPr>
  </w:style>
  <w:style w:type="paragraph" w:styleId="a5">
    <w:name w:val="footer"/>
    <w:basedOn w:val="a"/>
    <w:link w:val="a6"/>
    <w:uiPriority w:val="99"/>
    <w:rsid w:val="00D9172E"/>
    <w:pPr>
      <w:tabs>
        <w:tab w:val="center" w:pos="4153"/>
        <w:tab w:val="right" w:pos="8306"/>
      </w:tabs>
      <w:snapToGrid w:val="0"/>
      <w:jc w:val="left"/>
    </w:pPr>
    <w:rPr>
      <w:sz w:val="18"/>
      <w:szCs w:val="18"/>
    </w:rPr>
  </w:style>
  <w:style w:type="character" w:customStyle="1" w:styleId="a6">
    <w:name w:val="页脚 字符"/>
    <w:link w:val="a5"/>
    <w:uiPriority w:val="99"/>
    <w:locked/>
    <w:rsid w:val="00D9172E"/>
    <w:rPr>
      <w:rFonts w:cs="Times New Roman"/>
      <w:sz w:val="18"/>
      <w:szCs w:val="18"/>
    </w:rPr>
  </w:style>
  <w:style w:type="paragraph" w:styleId="2">
    <w:name w:val="Body Text 2"/>
    <w:basedOn w:val="a"/>
    <w:link w:val="20"/>
    <w:uiPriority w:val="99"/>
    <w:rsid w:val="00D9172E"/>
    <w:pPr>
      <w:spacing w:line="460" w:lineRule="exact"/>
      <w:jc w:val="center"/>
    </w:pPr>
    <w:rPr>
      <w:rFonts w:ascii="仿宋_GB2312" w:eastAsia="仿宋_GB2312"/>
      <w:sz w:val="30"/>
      <w:szCs w:val="20"/>
    </w:rPr>
  </w:style>
  <w:style w:type="character" w:customStyle="1" w:styleId="20">
    <w:name w:val="正文文本 2 字符"/>
    <w:link w:val="2"/>
    <w:uiPriority w:val="99"/>
    <w:locked/>
    <w:rsid w:val="00D9172E"/>
    <w:rPr>
      <w:rFonts w:ascii="仿宋_GB2312" w:eastAsia="仿宋_GB2312" w:hAnsi="Times New Roman" w:cs="Times New Roman"/>
      <w:sz w:val="20"/>
      <w:szCs w:val="20"/>
    </w:rPr>
  </w:style>
  <w:style w:type="paragraph" w:styleId="a7">
    <w:name w:val="Body Text"/>
    <w:basedOn w:val="a"/>
    <w:link w:val="a8"/>
    <w:uiPriority w:val="99"/>
    <w:rsid w:val="00D9172E"/>
    <w:rPr>
      <w:sz w:val="30"/>
      <w:szCs w:val="20"/>
    </w:rPr>
  </w:style>
  <w:style w:type="character" w:customStyle="1" w:styleId="a8">
    <w:name w:val="正文文本 字符"/>
    <w:link w:val="a7"/>
    <w:uiPriority w:val="99"/>
    <w:locked/>
    <w:rsid w:val="00D9172E"/>
    <w:rPr>
      <w:rFonts w:ascii="Times New Roman" w:eastAsia="宋体" w:hAnsi="Times New Roman" w:cs="Times New Roman"/>
      <w:sz w:val="20"/>
      <w:szCs w:val="20"/>
    </w:rPr>
  </w:style>
  <w:style w:type="paragraph" w:styleId="a9">
    <w:name w:val="Title"/>
    <w:basedOn w:val="a"/>
    <w:next w:val="a"/>
    <w:link w:val="aa"/>
    <w:uiPriority w:val="99"/>
    <w:qFormat/>
    <w:rsid w:val="00D9172E"/>
    <w:pPr>
      <w:spacing w:before="240" w:after="60"/>
      <w:jc w:val="center"/>
      <w:outlineLvl w:val="0"/>
    </w:pPr>
    <w:rPr>
      <w:rFonts w:ascii="Cambria" w:hAnsi="Cambria"/>
      <w:b/>
      <w:bCs/>
      <w:sz w:val="32"/>
      <w:szCs w:val="32"/>
    </w:rPr>
  </w:style>
  <w:style w:type="character" w:customStyle="1" w:styleId="aa">
    <w:name w:val="标题 字符"/>
    <w:link w:val="a9"/>
    <w:uiPriority w:val="99"/>
    <w:locked/>
    <w:rsid w:val="00D9172E"/>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648</Words>
  <Characters>3695</Characters>
  <Application>Microsoft Office Word</Application>
  <DocSecurity>0</DocSecurity>
  <Lines>30</Lines>
  <Paragraphs>8</Paragraphs>
  <ScaleCrop>false</ScaleCrop>
  <Company>http://sdwm.org</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赵 欣</cp:lastModifiedBy>
  <cp:revision>10</cp:revision>
  <dcterms:created xsi:type="dcterms:W3CDTF">2015-03-06T08:06:00Z</dcterms:created>
  <dcterms:modified xsi:type="dcterms:W3CDTF">2018-12-28T06:11:00Z</dcterms:modified>
</cp:coreProperties>
</file>